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064" w:rsidRPr="00807064" w:rsidRDefault="00807064" w:rsidP="00807064">
      <w:pPr>
        <w:autoSpaceDE w:val="0"/>
        <w:autoSpaceDN w:val="0"/>
        <w:jc w:val="center"/>
        <w:rPr>
          <w:b/>
          <w:sz w:val="28"/>
          <w:szCs w:val="28"/>
          <w:lang w:val="x-none" w:eastAsia="x-none"/>
        </w:rPr>
      </w:pPr>
      <w:r w:rsidRPr="00807064">
        <w:rPr>
          <w:b/>
          <w:sz w:val="28"/>
          <w:szCs w:val="28"/>
          <w:lang w:val="x-none" w:eastAsia="x-none"/>
        </w:rPr>
        <w:t>Муниципальное бюджетное общеобразовательное учреждение</w:t>
      </w:r>
    </w:p>
    <w:p w:rsidR="00807064" w:rsidRPr="00807064" w:rsidRDefault="00807064" w:rsidP="00807064">
      <w:pPr>
        <w:autoSpaceDE w:val="0"/>
        <w:autoSpaceDN w:val="0"/>
        <w:jc w:val="center"/>
        <w:rPr>
          <w:b/>
          <w:sz w:val="28"/>
          <w:szCs w:val="28"/>
          <w:lang w:val="x-none" w:eastAsia="x-none"/>
        </w:rPr>
      </w:pPr>
      <w:r w:rsidRPr="00807064">
        <w:rPr>
          <w:b/>
          <w:sz w:val="28"/>
          <w:szCs w:val="28"/>
          <w:lang w:val="x-none" w:eastAsia="x-none"/>
        </w:rPr>
        <w:t xml:space="preserve"> лицей №120</w:t>
      </w:r>
    </w:p>
    <w:p w:rsidR="00807064" w:rsidRPr="00807064" w:rsidRDefault="00807064" w:rsidP="00807064">
      <w:pPr>
        <w:autoSpaceDE w:val="0"/>
        <w:autoSpaceDN w:val="0"/>
        <w:jc w:val="center"/>
        <w:rPr>
          <w:b/>
          <w:sz w:val="28"/>
          <w:szCs w:val="28"/>
          <w:lang w:val="x-none" w:eastAsia="x-none"/>
        </w:rPr>
      </w:pPr>
      <w:r w:rsidRPr="00807064">
        <w:rPr>
          <w:b/>
          <w:sz w:val="28"/>
          <w:szCs w:val="28"/>
          <w:lang w:val="x-none" w:eastAsia="x-none"/>
        </w:rPr>
        <w:t>г. Челябинска</w:t>
      </w:r>
    </w:p>
    <w:tbl>
      <w:tblPr>
        <w:tblpPr w:leftFromText="180" w:rightFromText="180" w:vertAnchor="text" w:horzAnchor="margin" w:tblpXSpec="center" w:tblpY="152"/>
        <w:tblW w:w="10420" w:type="dxa"/>
        <w:tblLayout w:type="fixed"/>
        <w:tblLook w:val="0000" w:firstRow="0" w:lastRow="0" w:firstColumn="0" w:lastColumn="0" w:noHBand="0" w:noVBand="0"/>
      </w:tblPr>
      <w:tblGrid>
        <w:gridCol w:w="3461"/>
        <w:gridCol w:w="3397"/>
        <w:gridCol w:w="3562"/>
      </w:tblGrid>
      <w:tr w:rsidR="00807064" w:rsidRPr="00807064" w:rsidTr="00351582">
        <w:tc>
          <w:tcPr>
            <w:tcW w:w="3461" w:type="dxa"/>
            <w:shd w:val="clear" w:color="auto" w:fill="auto"/>
          </w:tcPr>
          <w:p w:rsidR="00807064" w:rsidRPr="00807064" w:rsidRDefault="00807064" w:rsidP="00807064">
            <w:pPr>
              <w:snapToGrid w:val="0"/>
              <w:rPr>
                <w:i/>
              </w:rPr>
            </w:pPr>
            <w:r w:rsidRPr="00807064">
              <w:rPr>
                <w:i/>
              </w:rPr>
              <w:t>Рассмотрено на заседании МО учителей начальных классов  №______</w:t>
            </w:r>
          </w:p>
          <w:p w:rsidR="00807064" w:rsidRPr="00807064" w:rsidRDefault="00807064" w:rsidP="00807064">
            <w:pPr>
              <w:pBdr>
                <w:bottom w:val="single" w:sz="12" w:space="1" w:color="auto"/>
              </w:pBdr>
              <w:rPr>
                <w:i/>
              </w:rPr>
            </w:pPr>
            <w:r w:rsidRPr="00807064">
              <w:rPr>
                <w:i/>
              </w:rPr>
              <w:t>от «___» ___________201</w:t>
            </w:r>
            <w:r>
              <w:rPr>
                <w:i/>
              </w:rPr>
              <w:t>5</w:t>
            </w:r>
            <w:r w:rsidRPr="00807064">
              <w:rPr>
                <w:i/>
              </w:rPr>
              <w:t>г.</w:t>
            </w:r>
          </w:p>
          <w:p w:rsidR="00807064" w:rsidRPr="00807064" w:rsidRDefault="00807064" w:rsidP="00807064">
            <w:pPr>
              <w:pBdr>
                <w:bottom w:val="single" w:sz="12" w:space="1" w:color="auto"/>
              </w:pBdr>
              <w:rPr>
                <w:i/>
              </w:rPr>
            </w:pPr>
            <w:r w:rsidRPr="00807064">
              <w:rPr>
                <w:i/>
              </w:rPr>
              <w:t xml:space="preserve"> </w:t>
            </w:r>
          </w:p>
          <w:p w:rsidR="00807064" w:rsidRPr="00807064" w:rsidRDefault="00807064" w:rsidP="00807064">
            <w:pPr>
              <w:rPr>
                <w:i/>
              </w:rPr>
            </w:pPr>
            <w:r w:rsidRPr="00807064">
              <w:rPr>
                <w:i/>
              </w:rPr>
              <w:t>Руководитель МО</w:t>
            </w:r>
          </w:p>
          <w:p w:rsidR="00807064" w:rsidRPr="00807064" w:rsidRDefault="00807064" w:rsidP="00807064">
            <w:pPr>
              <w:rPr>
                <w:i/>
                <w:u w:val="single"/>
              </w:rPr>
            </w:pPr>
          </w:p>
          <w:p w:rsidR="00807064" w:rsidRPr="00807064" w:rsidRDefault="00807064" w:rsidP="00807064">
            <w:pPr>
              <w:rPr>
                <w:i/>
              </w:rPr>
            </w:pPr>
          </w:p>
        </w:tc>
        <w:tc>
          <w:tcPr>
            <w:tcW w:w="3397" w:type="dxa"/>
            <w:shd w:val="clear" w:color="auto" w:fill="auto"/>
          </w:tcPr>
          <w:p w:rsidR="00807064" w:rsidRPr="00807064" w:rsidRDefault="00807064" w:rsidP="00807064">
            <w:pPr>
              <w:snapToGrid w:val="0"/>
              <w:rPr>
                <w:i/>
              </w:rPr>
            </w:pPr>
            <w:r w:rsidRPr="00807064">
              <w:rPr>
                <w:i/>
              </w:rPr>
              <w:t>СОГЛАСОВАНО:</w:t>
            </w:r>
          </w:p>
          <w:p w:rsidR="00807064" w:rsidRPr="00807064" w:rsidRDefault="00807064" w:rsidP="00807064">
            <w:pPr>
              <w:rPr>
                <w:i/>
              </w:rPr>
            </w:pPr>
            <w:r w:rsidRPr="00807064">
              <w:rPr>
                <w:i/>
              </w:rPr>
              <w:t>Зам. директора по УВР</w:t>
            </w:r>
          </w:p>
          <w:p w:rsidR="00807064" w:rsidRPr="00807064" w:rsidRDefault="00807064" w:rsidP="00807064">
            <w:pPr>
              <w:rPr>
                <w:i/>
              </w:rPr>
            </w:pPr>
            <w:r w:rsidRPr="00807064">
              <w:rPr>
                <w:i/>
              </w:rPr>
              <w:t xml:space="preserve">__________ </w:t>
            </w:r>
            <w:proofErr w:type="spellStart"/>
            <w:r w:rsidRPr="00807064">
              <w:rPr>
                <w:i/>
              </w:rPr>
              <w:t>Т.П.Терентьева</w:t>
            </w:r>
            <w:proofErr w:type="spellEnd"/>
          </w:p>
          <w:p w:rsidR="00807064" w:rsidRPr="00807064" w:rsidRDefault="00807064" w:rsidP="00807064">
            <w:pPr>
              <w:rPr>
                <w:i/>
              </w:rPr>
            </w:pPr>
            <w:r w:rsidRPr="00807064">
              <w:rPr>
                <w:i/>
              </w:rPr>
              <w:t>«____» ___________ 201</w:t>
            </w:r>
            <w:r>
              <w:rPr>
                <w:i/>
              </w:rPr>
              <w:t>5</w:t>
            </w:r>
            <w:r w:rsidRPr="00807064">
              <w:rPr>
                <w:i/>
              </w:rPr>
              <w:t xml:space="preserve"> г</w:t>
            </w:r>
          </w:p>
        </w:tc>
        <w:tc>
          <w:tcPr>
            <w:tcW w:w="3562" w:type="dxa"/>
            <w:shd w:val="clear" w:color="auto" w:fill="auto"/>
          </w:tcPr>
          <w:p w:rsidR="00807064" w:rsidRPr="00807064" w:rsidRDefault="00807064" w:rsidP="00807064">
            <w:pPr>
              <w:snapToGrid w:val="0"/>
              <w:rPr>
                <w:i/>
              </w:rPr>
            </w:pPr>
            <w:r w:rsidRPr="00807064">
              <w:rPr>
                <w:i/>
              </w:rPr>
              <w:t>УТВЕРЖДАЮ:</w:t>
            </w:r>
          </w:p>
          <w:p w:rsidR="00807064" w:rsidRPr="00807064" w:rsidRDefault="00807064" w:rsidP="00807064">
            <w:pPr>
              <w:rPr>
                <w:i/>
              </w:rPr>
            </w:pPr>
            <w:r w:rsidRPr="00807064">
              <w:rPr>
                <w:i/>
              </w:rPr>
              <w:t>Директор МБОУ Лицей №120</w:t>
            </w:r>
          </w:p>
          <w:p w:rsidR="00807064" w:rsidRPr="00807064" w:rsidRDefault="00807064" w:rsidP="00807064">
            <w:pPr>
              <w:rPr>
                <w:i/>
              </w:rPr>
            </w:pPr>
            <w:r w:rsidRPr="00807064">
              <w:rPr>
                <w:b/>
                <w:i/>
              </w:rPr>
              <w:t>___________</w:t>
            </w:r>
            <w:r w:rsidRPr="00807064">
              <w:rPr>
                <w:i/>
              </w:rPr>
              <w:t xml:space="preserve">    </w:t>
            </w:r>
            <w:proofErr w:type="spellStart"/>
            <w:r w:rsidRPr="00807064">
              <w:rPr>
                <w:i/>
              </w:rPr>
              <w:t>М.Ю.Пашкова</w:t>
            </w:r>
            <w:proofErr w:type="spellEnd"/>
          </w:p>
          <w:p w:rsidR="00807064" w:rsidRPr="00807064" w:rsidRDefault="00807064" w:rsidP="00807064">
            <w:pPr>
              <w:rPr>
                <w:i/>
              </w:rPr>
            </w:pPr>
            <w:r w:rsidRPr="00807064">
              <w:rPr>
                <w:i/>
              </w:rPr>
              <w:t>«___» ______________ 201</w:t>
            </w:r>
            <w:r>
              <w:rPr>
                <w:i/>
              </w:rPr>
              <w:t>5</w:t>
            </w:r>
            <w:r w:rsidRPr="00807064">
              <w:rPr>
                <w:i/>
              </w:rPr>
              <w:t xml:space="preserve"> г</w:t>
            </w:r>
          </w:p>
        </w:tc>
      </w:tr>
    </w:tbl>
    <w:p w:rsidR="00807064" w:rsidRPr="00807064" w:rsidRDefault="00807064" w:rsidP="00807064">
      <w:pPr>
        <w:jc w:val="center"/>
        <w:rPr>
          <w:b/>
          <w:bCs/>
          <w:sz w:val="28"/>
          <w:szCs w:val="28"/>
        </w:rPr>
      </w:pPr>
    </w:p>
    <w:p w:rsidR="00807064" w:rsidRPr="00807064" w:rsidRDefault="00807064" w:rsidP="00807064">
      <w:pPr>
        <w:autoSpaceDE w:val="0"/>
        <w:autoSpaceDN w:val="0"/>
        <w:jc w:val="center"/>
        <w:rPr>
          <w:sz w:val="28"/>
          <w:szCs w:val="28"/>
          <w:lang w:val="x-none" w:eastAsia="x-none"/>
        </w:rPr>
      </w:pPr>
    </w:p>
    <w:p w:rsidR="00807064" w:rsidRPr="00807064" w:rsidRDefault="00807064" w:rsidP="00807064">
      <w:pPr>
        <w:autoSpaceDE w:val="0"/>
        <w:autoSpaceDN w:val="0"/>
        <w:jc w:val="center"/>
        <w:rPr>
          <w:sz w:val="28"/>
          <w:szCs w:val="28"/>
          <w:lang w:val="x-none" w:eastAsia="x-none"/>
        </w:rPr>
      </w:pPr>
    </w:p>
    <w:p w:rsidR="00807064" w:rsidRPr="00807064" w:rsidRDefault="00807064" w:rsidP="00807064">
      <w:pPr>
        <w:autoSpaceDE w:val="0"/>
        <w:autoSpaceDN w:val="0"/>
        <w:jc w:val="center"/>
        <w:rPr>
          <w:sz w:val="28"/>
          <w:szCs w:val="28"/>
          <w:lang w:val="x-none" w:eastAsia="x-none"/>
        </w:rPr>
      </w:pPr>
    </w:p>
    <w:p w:rsidR="00807064" w:rsidRPr="00807064" w:rsidRDefault="00807064" w:rsidP="00807064">
      <w:pPr>
        <w:autoSpaceDE w:val="0"/>
        <w:autoSpaceDN w:val="0"/>
        <w:rPr>
          <w:sz w:val="28"/>
          <w:szCs w:val="28"/>
          <w:lang w:eastAsia="x-none"/>
        </w:rPr>
      </w:pPr>
    </w:p>
    <w:p w:rsidR="00807064" w:rsidRPr="00807064" w:rsidRDefault="00807064" w:rsidP="00807064">
      <w:pPr>
        <w:autoSpaceDE w:val="0"/>
        <w:autoSpaceDN w:val="0"/>
        <w:jc w:val="center"/>
        <w:rPr>
          <w:sz w:val="28"/>
          <w:szCs w:val="28"/>
          <w:lang w:val="x-none" w:eastAsia="x-none"/>
        </w:rPr>
      </w:pPr>
    </w:p>
    <w:p w:rsidR="00807064" w:rsidRPr="00807064" w:rsidRDefault="00807064" w:rsidP="00807064">
      <w:pPr>
        <w:autoSpaceDE w:val="0"/>
        <w:autoSpaceDN w:val="0"/>
        <w:jc w:val="center"/>
        <w:rPr>
          <w:sz w:val="28"/>
          <w:szCs w:val="28"/>
          <w:lang w:val="x-none" w:eastAsia="x-none"/>
        </w:rPr>
      </w:pPr>
    </w:p>
    <w:p w:rsidR="00807064" w:rsidRPr="00807064" w:rsidRDefault="00807064" w:rsidP="00807064">
      <w:pPr>
        <w:autoSpaceDE w:val="0"/>
        <w:autoSpaceDN w:val="0"/>
        <w:jc w:val="center"/>
        <w:rPr>
          <w:sz w:val="28"/>
          <w:szCs w:val="28"/>
          <w:lang w:val="x-none" w:eastAsia="x-none"/>
        </w:rPr>
      </w:pPr>
    </w:p>
    <w:p w:rsidR="00807064" w:rsidRPr="00807064" w:rsidRDefault="00807064" w:rsidP="00807064">
      <w:pPr>
        <w:autoSpaceDE w:val="0"/>
        <w:autoSpaceDN w:val="0"/>
        <w:spacing w:line="360" w:lineRule="auto"/>
        <w:jc w:val="center"/>
        <w:rPr>
          <w:b/>
          <w:sz w:val="28"/>
          <w:szCs w:val="28"/>
          <w:lang w:eastAsia="x-none"/>
        </w:rPr>
      </w:pPr>
      <w:r w:rsidRPr="00807064">
        <w:rPr>
          <w:b/>
          <w:sz w:val="28"/>
          <w:szCs w:val="28"/>
          <w:lang w:eastAsia="x-none"/>
        </w:rPr>
        <w:t>РАБОЧАЯ  ПРОГРАММА</w:t>
      </w:r>
    </w:p>
    <w:p w:rsidR="00807064" w:rsidRPr="00807064" w:rsidRDefault="00807064" w:rsidP="00807064">
      <w:pPr>
        <w:autoSpaceDE w:val="0"/>
        <w:autoSpaceDN w:val="0"/>
        <w:spacing w:line="360" w:lineRule="auto"/>
        <w:jc w:val="center"/>
        <w:rPr>
          <w:b/>
          <w:sz w:val="28"/>
          <w:szCs w:val="28"/>
          <w:lang w:eastAsia="x-none"/>
        </w:rPr>
      </w:pPr>
      <w:r w:rsidRPr="00807064">
        <w:rPr>
          <w:sz w:val="28"/>
          <w:szCs w:val="28"/>
          <w:lang w:eastAsia="x-none"/>
        </w:rPr>
        <w:t>учебного предмета «</w:t>
      </w:r>
      <w:r>
        <w:rPr>
          <w:sz w:val="28"/>
          <w:szCs w:val="28"/>
          <w:lang w:eastAsia="x-none"/>
        </w:rPr>
        <w:t>Музыка</w:t>
      </w:r>
      <w:r w:rsidRPr="00807064">
        <w:rPr>
          <w:b/>
          <w:sz w:val="28"/>
          <w:szCs w:val="28"/>
          <w:lang w:eastAsia="x-none"/>
        </w:rPr>
        <w:t xml:space="preserve">» </w:t>
      </w:r>
    </w:p>
    <w:p w:rsidR="00807064" w:rsidRPr="00807064" w:rsidRDefault="00807064" w:rsidP="00807064">
      <w:pPr>
        <w:autoSpaceDE w:val="0"/>
        <w:autoSpaceDN w:val="0"/>
        <w:spacing w:line="360" w:lineRule="auto"/>
        <w:jc w:val="center"/>
        <w:rPr>
          <w:sz w:val="28"/>
          <w:szCs w:val="28"/>
          <w:lang w:eastAsia="x-none"/>
        </w:rPr>
      </w:pPr>
      <w:r w:rsidRPr="00807064">
        <w:rPr>
          <w:sz w:val="28"/>
          <w:szCs w:val="28"/>
          <w:lang w:eastAsia="x-none"/>
        </w:rPr>
        <w:t xml:space="preserve">для </w:t>
      </w:r>
      <w:r>
        <w:rPr>
          <w:sz w:val="28"/>
          <w:szCs w:val="28"/>
          <w:lang w:eastAsia="x-none"/>
        </w:rPr>
        <w:t>основной</w:t>
      </w:r>
      <w:r w:rsidRPr="00807064">
        <w:rPr>
          <w:sz w:val="28"/>
          <w:szCs w:val="28"/>
          <w:lang w:eastAsia="x-none"/>
        </w:rPr>
        <w:t xml:space="preserve"> школы</w:t>
      </w:r>
    </w:p>
    <w:p w:rsidR="00807064" w:rsidRDefault="00807064" w:rsidP="00807064">
      <w:pPr>
        <w:tabs>
          <w:tab w:val="left" w:pos="5420"/>
        </w:tabs>
        <w:autoSpaceDE w:val="0"/>
        <w:autoSpaceDN w:val="0"/>
        <w:spacing w:line="360" w:lineRule="auto"/>
        <w:rPr>
          <w:b/>
          <w:sz w:val="28"/>
          <w:szCs w:val="28"/>
          <w:lang w:eastAsia="x-none"/>
        </w:rPr>
      </w:pPr>
      <w:r w:rsidRPr="00807064">
        <w:rPr>
          <w:b/>
          <w:sz w:val="28"/>
          <w:szCs w:val="28"/>
          <w:lang w:eastAsia="x-none"/>
        </w:rPr>
        <w:t xml:space="preserve">                                                      </w:t>
      </w:r>
    </w:p>
    <w:p w:rsidR="00807064" w:rsidRDefault="00807064" w:rsidP="00807064">
      <w:pPr>
        <w:tabs>
          <w:tab w:val="left" w:pos="5420"/>
        </w:tabs>
        <w:autoSpaceDE w:val="0"/>
        <w:autoSpaceDN w:val="0"/>
        <w:spacing w:line="360" w:lineRule="auto"/>
        <w:rPr>
          <w:b/>
          <w:sz w:val="28"/>
          <w:szCs w:val="28"/>
          <w:lang w:eastAsia="x-none"/>
        </w:rPr>
      </w:pPr>
    </w:p>
    <w:p w:rsidR="00807064" w:rsidRPr="00807064" w:rsidRDefault="00807064" w:rsidP="00807064">
      <w:pPr>
        <w:tabs>
          <w:tab w:val="left" w:pos="5420"/>
        </w:tabs>
        <w:autoSpaceDE w:val="0"/>
        <w:autoSpaceDN w:val="0"/>
        <w:spacing w:line="360" w:lineRule="auto"/>
        <w:rPr>
          <w:b/>
          <w:sz w:val="28"/>
          <w:szCs w:val="28"/>
          <w:lang w:eastAsia="x-none"/>
        </w:rPr>
      </w:pPr>
    </w:p>
    <w:p w:rsidR="00807064" w:rsidRPr="00807064" w:rsidRDefault="00807064" w:rsidP="00807064">
      <w:pPr>
        <w:tabs>
          <w:tab w:val="left" w:pos="5420"/>
        </w:tabs>
        <w:autoSpaceDE w:val="0"/>
        <w:autoSpaceDN w:val="0"/>
        <w:spacing w:line="360" w:lineRule="auto"/>
        <w:rPr>
          <w:bCs/>
          <w:iCs/>
          <w:sz w:val="28"/>
          <w:szCs w:val="28"/>
          <w:lang w:eastAsia="x-none"/>
        </w:rPr>
      </w:pPr>
      <w:r w:rsidRPr="00807064">
        <w:rPr>
          <w:b/>
          <w:sz w:val="28"/>
          <w:szCs w:val="28"/>
          <w:lang w:eastAsia="x-none"/>
        </w:rPr>
        <w:t xml:space="preserve">                                                                      </w:t>
      </w:r>
      <w:r w:rsidRPr="00807064">
        <w:rPr>
          <w:bCs/>
          <w:iCs/>
          <w:sz w:val="28"/>
          <w:szCs w:val="28"/>
          <w:lang w:eastAsia="x-none"/>
        </w:rPr>
        <w:t>Разработчик</w:t>
      </w:r>
      <w:r>
        <w:rPr>
          <w:bCs/>
          <w:iCs/>
          <w:sz w:val="28"/>
          <w:szCs w:val="28"/>
          <w:lang w:eastAsia="x-none"/>
        </w:rPr>
        <w:t xml:space="preserve"> </w:t>
      </w:r>
      <w:r w:rsidRPr="00807064">
        <w:rPr>
          <w:bCs/>
          <w:iCs/>
          <w:sz w:val="28"/>
          <w:szCs w:val="28"/>
          <w:lang w:eastAsia="x-none"/>
        </w:rPr>
        <w:t xml:space="preserve"> программы:</w:t>
      </w:r>
    </w:p>
    <w:p w:rsidR="00807064" w:rsidRPr="00807064" w:rsidRDefault="00807064" w:rsidP="00807064">
      <w:pPr>
        <w:tabs>
          <w:tab w:val="left" w:pos="5420"/>
        </w:tabs>
        <w:autoSpaceDE w:val="0"/>
        <w:autoSpaceDN w:val="0"/>
        <w:spacing w:line="360" w:lineRule="auto"/>
        <w:rPr>
          <w:bCs/>
          <w:iCs/>
          <w:sz w:val="28"/>
          <w:szCs w:val="28"/>
          <w:lang w:eastAsia="x-none"/>
        </w:rPr>
      </w:pPr>
      <w:r w:rsidRPr="00807064">
        <w:rPr>
          <w:b/>
          <w:bCs/>
          <w:i/>
          <w:iCs/>
          <w:sz w:val="28"/>
          <w:szCs w:val="28"/>
          <w:lang w:eastAsia="x-none"/>
        </w:rPr>
        <w:t xml:space="preserve">                                                           </w:t>
      </w:r>
      <w:r>
        <w:rPr>
          <w:bCs/>
          <w:iCs/>
          <w:sz w:val="28"/>
          <w:szCs w:val="28"/>
          <w:lang w:eastAsia="x-none"/>
        </w:rPr>
        <w:t>Антонюк Т</w:t>
      </w:r>
      <w:r w:rsidRPr="00807064">
        <w:rPr>
          <w:bCs/>
          <w:iCs/>
          <w:sz w:val="28"/>
          <w:szCs w:val="28"/>
          <w:lang w:eastAsia="x-none"/>
        </w:rPr>
        <w:t>.</w:t>
      </w:r>
      <w:r>
        <w:rPr>
          <w:bCs/>
          <w:iCs/>
          <w:sz w:val="28"/>
          <w:szCs w:val="28"/>
          <w:lang w:eastAsia="x-none"/>
        </w:rPr>
        <w:t>Л</w:t>
      </w:r>
      <w:r w:rsidRPr="00807064">
        <w:rPr>
          <w:bCs/>
          <w:iCs/>
          <w:sz w:val="28"/>
          <w:szCs w:val="28"/>
          <w:lang w:eastAsia="x-none"/>
        </w:rPr>
        <w:t xml:space="preserve">, учитель  </w:t>
      </w:r>
      <w:r>
        <w:rPr>
          <w:bCs/>
          <w:iCs/>
          <w:sz w:val="28"/>
          <w:szCs w:val="28"/>
          <w:lang w:eastAsia="x-none"/>
        </w:rPr>
        <w:t>музыки</w:t>
      </w:r>
      <w:r w:rsidRPr="00807064">
        <w:rPr>
          <w:bCs/>
          <w:iCs/>
          <w:sz w:val="28"/>
          <w:szCs w:val="28"/>
          <w:lang w:eastAsia="x-none"/>
        </w:rPr>
        <w:t xml:space="preserve">  </w:t>
      </w:r>
    </w:p>
    <w:p w:rsidR="00807064" w:rsidRPr="00807064" w:rsidRDefault="00807064" w:rsidP="00807064">
      <w:pPr>
        <w:tabs>
          <w:tab w:val="left" w:pos="5420"/>
        </w:tabs>
        <w:autoSpaceDE w:val="0"/>
        <w:autoSpaceDN w:val="0"/>
        <w:spacing w:line="360" w:lineRule="auto"/>
        <w:rPr>
          <w:b/>
          <w:bCs/>
          <w:i/>
          <w:iCs/>
          <w:sz w:val="28"/>
          <w:szCs w:val="28"/>
          <w:lang w:eastAsia="x-none"/>
        </w:rPr>
      </w:pPr>
      <w:r w:rsidRPr="00807064">
        <w:rPr>
          <w:bCs/>
          <w:iCs/>
          <w:sz w:val="28"/>
          <w:szCs w:val="28"/>
          <w:lang w:eastAsia="x-none"/>
        </w:rPr>
        <w:t xml:space="preserve">                                                          </w:t>
      </w:r>
    </w:p>
    <w:p w:rsidR="00807064" w:rsidRPr="00807064" w:rsidRDefault="00807064" w:rsidP="00807064">
      <w:pPr>
        <w:autoSpaceDE w:val="0"/>
        <w:autoSpaceDN w:val="0"/>
        <w:spacing w:line="360" w:lineRule="auto"/>
        <w:rPr>
          <w:b/>
          <w:bCs/>
          <w:i/>
          <w:iCs/>
          <w:sz w:val="28"/>
          <w:szCs w:val="28"/>
          <w:lang w:eastAsia="x-none"/>
        </w:rPr>
      </w:pPr>
    </w:p>
    <w:p w:rsidR="00807064" w:rsidRPr="00807064" w:rsidRDefault="00807064" w:rsidP="00807064">
      <w:pPr>
        <w:autoSpaceDE w:val="0"/>
        <w:autoSpaceDN w:val="0"/>
        <w:spacing w:line="360" w:lineRule="auto"/>
        <w:jc w:val="center"/>
        <w:rPr>
          <w:bCs/>
          <w:iCs/>
          <w:sz w:val="28"/>
          <w:szCs w:val="28"/>
          <w:lang w:eastAsia="x-none"/>
        </w:rPr>
      </w:pPr>
    </w:p>
    <w:p w:rsidR="00807064" w:rsidRPr="00807064" w:rsidRDefault="00807064" w:rsidP="00807064">
      <w:pPr>
        <w:autoSpaceDE w:val="0"/>
        <w:autoSpaceDN w:val="0"/>
        <w:spacing w:line="360" w:lineRule="auto"/>
        <w:jc w:val="center"/>
        <w:rPr>
          <w:bCs/>
          <w:iCs/>
          <w:sz w:val="28"/>
          <w:szCs w:val="28"/>
          <w:lang w:eastAsia="x-none"/>
        </w:rPr>
      </w:pPr>
    </w:p>
    <w:p w:rsidR="00807064" w:rsidRPr="00807064" w:rsidRDefault="00807064" w:rsidP="00807064">
      <w:pPr>
        <w:autoSpaceDE w:val="0"/>
        <w:autoSpaceDN w:val="0"/>
        <w:spacing w:line="360" w:lineRule="auto"/>
        <w:jc w:val="center"/>
        <w:rPr>
          <w:bCs/>
          <w:iCs/>
          <w:sz w:val="28"/>
          <w:szCs w:val="28"/>
          <w:lang w:eastAsia="x-none"/>
        </w:rPr>
      </w:pPr>
    </w:p>
    <w:p w:rsidR="00807064" w:rsidRDefault="00807064" w:rsidP="00807064">
      <w:pPr>
        <w:autoSpaceDE w:val="0"/>
        <w:autoSpaceDN w:val="0"/>
        <w:spacing w:line="360" w:lineRule="auto"/>
        <w:jc w:val="center"/>
        <w:rPr>
          <w:bCs/>
          <w:iCs/>
          <w:sz w:val="28"/>
          <w:szCs w:val="28"/>
          <w:lang w:eastAsia="x-none"/>
        </w:rPr>
      </w:pPr>
    </w:p>
    <w:p w:rsidR="00807064" w:rsidRDefault="00807064" w:rsidP="00807064">
      <w:pPr>
        <w:autoSpaceDE w:val="0"/>
        <w:autoSpaceDN w:val="0"/>
        <w:spacing w:line="360" w:lineRule="auto"/>
        <w:jc w:val="center"/>
        <w:rPr>
          <w:bCs/>
          <w:iCs/>
          <w:sz w:val="28"/>
          <w:szCs w:val="28"/>
          <w:lang w:eastAsia="x-none"/>
        </w:rPr>
      </w:pPr>
    </w:p>
    <w:p w:rsidR="00807064" w:rsidRPr="00807064" w:rsidRDefault="00807064" w:rsidP="00807064">
      <w:pPr>
        <w:autoSpaceDE w:val="0"/>
        <w:autoSpaceDN w:val="0"/>
        <w:spacing w:line="360" w:lineRule="auto"/>
        <w:jc w:val="center"/>
        <w:rPr>
          <w:bCs/>
          <w:iCs/>
          <w:sz w:val="28"/>
          <w:szCs w:val="28"/>
          <w:lang w:eastAsia="x-none"/>
        </w:rPr>
      </w:pPr>
    </w:p>
    <w:p w:rsidR="00807064" w:rsidRPr="00807064" w:rsidRDefault="00807064" w:rsidP="00807064">
      <w:pPr>
        <w:autoSpaceDE w:val="0"/>
        <w:autoSpaceDN w:val="0"/>
        <w:spacing w:line="360" w:lineRule="auto"/>
        <w:jc w:val="center"/>
        <w:rPr>
          <w:bCs/>
          <w:iCs/>
          <w:sz w:val="28"/>
          <w:szCs w:val="28"/>
          <w:lang w:val="x-none" w:eastAsia="x-none"/>
        </w:rPr>
      </w:pPr>
      <w:r w:rsidRPr="00807064">
        <w:rPr>
          <w:bCs/>
          <w:iCs/>
          <w:sz w:val="28"/>
          <w:szCs w:val="28"/>
          <w:lang w:val="x-none" w:eastAsia="x-none"/>
        </w:rPr>
        <w:t>Челябинск</w:t>
      </w:r>
    </w:p>
    <w:p w:rsidR="00807064" w:rsidRPr="00807064" w:rsidRDefault="00807064" w:rsidP="00807064">
      <w:pPr>
        <w:autoSpaceDE w:val="0"/>
        <w:autoSpaceDN w:val="0"/>
        <w:spacing w:line="360" w:lineRule="auto"/>
        <w:jc w:val="center"/>
        <w:rPr>
          <w:bCs/>
          <w:iCs/>
          <w:sz w:val="28"/>
          <w:szCs w:val="28"/>
          <w:lang w:eastAsia="x-none"/>
        </w:rPr>
      </w:pPr>
      <w:r w:rsidRPr="00807064">
        <w:rPr>
          <w:bCs/>
          <w:iCs/>
          <w:sz w:val="28"/>
          <w:szCs w:val="28"/>
          <w:lang w:val="x-none" w:eastAsia="x-none"/>
        </w:rPr>
        <w:t>201</w:t>
      </w:r>
      <w:r>
        <w:rPr>
          <w:bCs/>
          <w:iCs/>
          <w:sz w:val="28"/>
          <w:szCs w:val="28"/>
          <w:lang w:eastAsia="x-none"/>
        </w:rPr>
        <w:t>5</w:t>
      </w:r>
      <w:r>
        <w:rPr>
          <w:bCs/>
          <w:iCs/>
          <w:sz w:val="28"/>
          <w:szCs w:val="28"/>
          <w:lang w:val="x-none" w:eastAsia="x-none"/>
        </w:rPr>
        <w:t xml:space="preserve"> г</w:t>
      </w:r>
    </w:p>
    <w:p w:rsidR="00807064" w:rsidRDefault="00807064" w:rsidP="005C5AA8">
      <w:pPr>
        <w:jc w:val="center"/>
        <w:outlineLvl w:val="0"/>
        <w:rPr>
          <w:b/>
          <w:bCs/>
          <w:sz w:val="28"/>
          <w:szCs w:val="28"/>
        </w:rPr>
      </w:pPr>
    </w:p>
    <w:p w:rsidR="0016717D" w:rsidRPr="005C5AA8" w:rsidRDefault="005C5AA8" w:rsidP="005C5AA8">
      <w:pPr>
        <w:jc w:val="center"/>
        <w:outlineLvl w:val="0"/>
        <w:rPr>
          <w:b/>
          <w:bCs/>
          <w:sz w:val="28"/>
          <w:szCs w:val="28"/>
        </w:rPr>
      </w:pPr>
      <w:r w:rsidRPr="005C5AA8">
        <w:rPr>
          <w:b/>
          <w:bCs/>
          <w:sz w:val="28"/>
          <w:szCs w:val="28"/>
        </w:rPr>
        <w:t>Рабочая программа общего образования</w:t>
      </w:r>
    </w:p>
    <w:p w:rsidR="005C5AA8" w:rsidRPr="005C5AA8" w:rsidRDefault="005C5AA8" w:rsidP="005C5AA8">
      <w:pPr>
        <w:jc w:val="center"/>
        <w:outlineLvl w:val="0"/>
        <w:rPr>
          <w:b/>
          <w:bCs/>
          <w:sz w:val="28"/>
          <w:szCs w:val="28"/>
        </w:rPr>
      </w:pPr>
      <w:r w:rsidRPr="005C5AA8">
        <w:rPr>
          <w:b/>
          <w:bCs/>
          <w:sz w:val="28"/>
          <w:szCs w:val="28"/>
        </w:rPr>
        <w:t>по музыке</w:t>
      </w:r>
    </w:p>
    <w:p w:rsidR="0016717D" w:rsidRPr="00964325" w:rsidRDefault="0016717D" w:rsidP="00B722EC"/>
    <w:p w:rsidR="0016717D" w:rsidRPr="00B00907" w:rsidRDefault="0016717D" w:rsidP="00B00907">
      <w:pPr>
        <w:jc w:val="center"/>
        <w:rPr>
          <w:b/>
          <w:bCs/>
        </w:rPr>
      </w:pPr>
      <w:r w:rsidRPr="00B00907">
        <w:rPr>
          <w:b/>
          <w:bCs/>
        </w:rPr>
        <w:t>ПОЯСНИТЕЛЬНАЯ ЗАПИСКА</w:t>
      </w:r>
    </w:p>
    <w:p w:rsidR="0016717D" w:rsidRDefault="0016717D" w:rsidP="00B722EC">
      <w:pPr>
        <w:jc w:val="center"/>
        <w:rPr>
          <w:sz w:val="28"/>
          <w:szCs w:val="28"/>
        </w:rPr>
      </w:pPr>
    </w:p>
    <w:p w:rsidR="0016717D" w:rsidRPr="00B00907" w:rsidRDefault="0016717D" w:rsidP="00A833A1">
      <w:pPr>
        <w:ind w:firstLine="709"/>
        <w:jc w:val="both"/>
        <w:rPr>
          <w:b/>
          <w:bCs/>
        </w:rPr>
      </w:pPr>
      <w:r>
        <w:t xml:space="preserve"> </w:t>
      </w:r>
      <w:r w:rsidRPr="00334072">
        <w:t>Преподавание учебного предме</w:t>
      </w:r>
      <w:r>
        <w:t>та «Музыка</w:t>
      </w:r>
      <w:r w:rsidRPr="00334072">
        <w:t>» в основной школе (5-</w:t>
      </w:r>
      <w:r w:rsidR="00DC209E">
        <w:t>8</w:t>
      </w:r>
      <w:r w:rsidRPr="00334072">
        <w:t xml:space="preserve"> классы) осуществляется в соответствии с основными </w:t>
      </w:r>
      <w:r w:rsidRPr="00B00907">
        <w:rPr>
          <w:b/>
          <w:bCs/>
        </w:rPr>
        <w:t>нормативными документами и инструктивно-методическими материалами:</w:t>
      </w:r>
    </w:p>
    <w:p w:rsidR="00A833A1" w:rsidRPr="006F77A7" w:rsidRDefault="00A833A1" w:rsidP="00A833A1">
      <w:pPr>
        <w:jc w:val="both"/>
      </w:pPr>
    </w:p>
    <w:p w:rsidR="00A833A1" w:rsidRPr="00B00907" w:rsidRDefault="00A833A1" w:rsidP="00A833A1">
      <w:pPr>
        <w:pStyle w:val="a4"/>
        <w:rPr>
          <w:b/>
          <w:bCs/>
        </w:rPr>
      </w:pPr>
    </w:p>
    <w:p w:rsidR="00A833A1" w:rsidRPr="00A833A1" w:rsidRDefault="00A833A1" w:rsidP="00A833A1">
      <w:pPr>
        <w:widowControl w:val="0"/>
        <w:numPr>
          <w:ilvl w:val="0"/>
          <w:numId w:val="28"/>
        </w:numPr>
        <w:autoSpaceDE w:val="0"/>
        <w:autoSpaceDN w:val="0"/>
        <w:adjustRightInd w:val="0"/>
        <w:spacing w:after="200" w:line="254" w:lineRule="exact"/>
        <w:jc w:val="both"/>
        <w:rPr>
          <w:bCs/>
          <w:iCs/>
        </w:rPr>
      </w:pPr>
      <w:r w:rsidRPr="00A833A1">
        <w:rPr>
          <w:bCs/>
          <w:iCs/>
        </w:rPr>
        <w:t>Приказ Министерства образования и науки Российский Федерации от 17.12.2010 г.    № 1897 «Об утверждении федерального государственного образовательного стандарта основного общего образования» (Зарегистрирован Минюстом России 01.02.2011 г.     № 19644).</w:t>
      </w:r>
    </w:p>
    <w:p w:rsidR="00A833A1" w:rsidRPr="00A833A1" w:rsidRDefault="00A833A1" w:rsidP="00A833A1">
      <w:pPr>
        <w:widowControl w:val="0"/>
        <w:numPr>
          <w:ilvl w:val="0"/>
          <w:numId w:val="28"/>
        </w:numPr>
        <w:autoSpaceDE w:val="0"/>
        <w:autoSpaceDN w:val="0"/>
        <w:adjustRightInd w:val="0"/>
        <w:spacing w:after="200" w:line="254" w:lineRule="exact"/>
        <w:jc w:val="both"/>
        <w:rPr>
          <w:bCs/>
          <w:iCs/>
        </w:rPr>
      </w:pPr>
      <w:r w:rsidRPr="00A833A1">
        <w:rPr>
          <w:bCs/>
          <w:iCs/>
        </w:rPr>
        <w:t>Приказ Министерства образования и науки Российский Федерации от 29.12.2014 г.    № 1644 «О внесении изменений в 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(Зарегистрирован Минюстом России 6 февраля 2015 г. Регистрационный № 35915 с  21.02.2015 года).</w:t>
      </w:r>
    </w:p>
    <w:p w:rsidR="00A833A1" w:rsidRPr="00A833A1" w:rsidRDefault="00A833A1" w:rsidP="00A833A1">
      <w:pPr>
        <w:widowControl w:val="0"/>
        <w:numPr>
          <w:ilvl w:val="0"/>
          <w:numId w:val="28"/>
        </w:numPr>
        <w:autoSpaceDE w:val="0"/>
        <w:autoSpaceDN w:val="0"/>
        <w:adjustRightInd w:val="0"/>
        <w:spacing w:after="200" w:line="254" w:lineRule="exact"/>
        <w:jc w:val="both"/>
      </w:pPr>
      <w:r w:rsidRPr="00A833A1">
        <w:t>Приказ</w:t>
      </w:r>
      <w:r w:rsidRPr="00A833A1">
        <w:rPr>
          <w:sz w:val="18"/>
          <w:szCs w:val="18"/>
        </w:rPr>
        <w:t xml:space="preserve"> </w:t>
      </w:r>
      <w:r w:rsidRPr="00A833A1">
        <w:t>Министерства образования и науки Российской Федерации от 31.03.2014 г.    № 253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35C0B" w:rsidRPr="00A833A1" w:rsidRDefault="00A833A1" w:rsidP="00A833A1">
      <w:pPr>
        <w:widowControl w:val="0"/>
        <w:numPr>
          <w:ilvl w:val="0"/>
          <w:numId w:val="28"/>
        </w:numPr>
        <w:autoSpaceDE w:val="0"/>
        <w:autoSpaceDN w:val="0"/>
        <w:adjustRightInd w:val="0"/>
        <w:spacing w:after="200" w:line="254" w:lineRule="exact"/>
        <w:jc w:val="both"/>
        <w:rPr>
          <w:bCs/>
          <w:iCs/>
        </w:rPr>
      </w:pPr>
      <w:r w:rsidRPr="00A833A1">
        <w:rPr>
          <w:bCs/>
          <w:iCs/>
        </w:rPr>
        <w:t>Образовательная программа основного общего образования муниципального бюджетного общеобразовательного учреждения лицея № 120.</w:t>
      </w:r>
    </w:p>
    <w:p w:rsidR="0016717D" w:rsidRDefault="0016717D" w:rsidP="00B00907">
      <w:pPr>
        <w:ind w:firstLine="420"/>
        <w:jc w:val="center"/>
        <w:rPr>
          <w:b/>
          <w:bCs/>
        </w:rPr>
      </w:pPr>
    </w:p>
    <w:p w:rsidR="002F2598" w:rsidRDefault="0016717D" w:rsidP="002F2598">
      <w:pPr>
        <w:ind w:firstLine="420"/>
        <w:jc w:val="both"/>
      </w:pPr>
      <w:r>
        <w:t>Преподавание музыки</w:t>
      </w:r>
      <w:r w:rsidRPr="00334072">
        <w:t xml:space="preserve"> в М</w:t>
      </w:r>
      <w:r>
        <w:t>Б</w:t>
      </w:r>
      <w:r w:rsidRPr="00334072">
        <w:t>ОУ лицее № 120 в основной школе осуществляется по рабочей программе,</w:t>
      </w:r>
      <w:r>
        <w:t xml:space="preserve"> разработанной на основе  программы по музыке</w:t>
      </w:r>
      <w:r w:rsidR="002F2598" w:rsidRPr="002F2598">
        <w:t xml:space="preserve"> </w:t>
      </w:r>
      <w:r w:rsidR="002F2598">
        <w:t xml:space="preserve">Е.Д. Критской, </w:t>
      </w:r>
      <w:proofErr w:type="spellStart"/>
      <w:r w:rsidR="002F2598">
        <w:t>Г.П.Сергеевой</w:t>
      </w:r>
      <w:proofErr w:type="spellEnd"/>
      <w:r w:rsidR="002F2598">
        <w:t xml:space="preserve">, </w:t>
      </w:r>
      <w:proofErr w:type="spellStart"/>
      <w:r w:rsidR="002F2598">
        <w:t>Т.С.Шмагиной</w:t>
      </w:r>
      <w:proofErr w:type="spellEnd"/>
      <w:r w:rsidR="002F2598">
        <w:t>.</w:t>
      </w:r>
    </w:p>
    <w:p w:rsidR="0016717D" w:rsidRDefault="0016717D" w:rsidP="002F2598">
      <w:pPr>
        <w:jc w:val="both"/>
      </w:pPr>
      <w:r>
        <w:t>Данная система выбрана по следующим критериям:</w:t>
      </w:r>
      <w:r w:rsidR="002F2598" w:rsidRPr="002F2598">
        <w:t xml:space="preserve"> </w:t>
      </w:r>
    </w:p>
    <w:p w:rsidR="0016717D" w:rsidRDefault="0016717D" w:rsidP="00B722EC">
      <w:pPr>
        <w:pStyle w:val="a4"/>
      </w:pPr>
      <w:r>
        <w:t>1. Обеспечивает достижение оптимального общего развития учащегося.</w:t>
      </w:r>
    </w:p>
    <w:p w:rsidR="0016717D" w:rsidRDefault="0016717D" w:rsidP="00B722EC">
      <w:pPr>
        <w:pStyle w:val="a4"/>
      </w:pPr>
      <w:r>
        <w:t>2. Помогает раскрыть индивидуальность каждого ребенка.</w:t>
      </w:r>
    </w:p>
    <w:p w:rsidR="0016717D" w:rsidRDefault="0016717D" w:rsidP="00B722EC">
      <w:pPr>
        <w:pStyle w:val="a4"/>
      </w:pPr>
      <w:r>
        <w:t>3.Учит решать практические задачи в различных жизненных ситуациях.</w:t>
      </w:r>
    </w:p>
    <w:p w:rsidR="0016717D" w:rsidRDefault="0016717D" w:rsidP="00B722EC">
      <w:pPr>
        <w:pStyle w:val="a4"/>
      </w:pPr>
      <w:r>
        <w:t>4. Способствует сохранению здоровья ребенка.</w:t>
      </w:r>
    </w:p>
    <w:p w:rsidR="0016717D" w:rsidRDefault="0016717D" w:rsidP="00B722EC">
      <w:pPr>
        <w:jc w:val="both"/>
      </w:pPr>
    </w:p>
    <w:p w:rsidR="0016717D" w:rsidRDefault="0016717D" w:rsidP="00AB78AA">
      <w:pPr>
        <w:jc w:val="both"/>
      </w:pPr>
      <w:r>
        <w:t>Данная программа построена с учетом принципов системности, научности, доступности, а также преемственности между различными разделами курса.</w:t>
      </w:r>
    </w:p>
    <w:p w:rsidR="002F2598" w:rsidRDefault="002F2598" w:rsidP="002F2598">
      <w:pPr>
        <w:widowControl w:val="0"/>
        <w:overflowPunct w:val="0"/>
        <w:autoSpaceDE w:val="0"/>
        <w:autoSpaceDN w:val="0"/>
        <w:adjustRightInd w:val="0"/>
        <w:spacing w:line="223" w:lineRule="auto"/>
        <w:ind w:firstLine="708"/>
        <w:jc w:val="both"/>
      </w:pPr>
      <w:r>
        <w:rPr>
          <w:b/>
          <w:bCs/>
        </w:rPr>
        <w:t xml:space="preserve">Цель программы </w:t>
      </w:r>
      <w:r>
        <w:t>заключается в духовно-нравственном воспитании школьников через</w:t>
      </w:r>
      <w:r>
        <w:rPr>
          <w:b/>
          <w:bCs/>
        </w:rPr>
        <w:t xml:space="preserve"> </w:t>
      </w:r>
      <w:r>
        <w:t>приобщение к музыкальной культуре как важнейшему компоненту гармоничного формирования личности.</w:t>
      </w:r>
    </w:p>
    <w:p w:rsidR="002F2598" w:rsidRDefault="002F2598" w:rsidP="002F2598">
      <w:pPr>
        <w:widowControl w:val="0"/>
        <w:autoSpaceDE w:val="0"/>
        <w:autoSpaceDN w:val="0"/>
        <w:adjustRightInd w:val="0"/>
        <w:spacing w:line="12" w:lineRule="exact"/>
      </w:pPr>
    </w:p>
    <w:p w:rsidR="002F2598" w:rsidRDefault="002F2598" w:rsidP="002F2598">
      <w:pPr>
        <w:widowControl w:val="0"/>
        <w:overflowPunct w:val="0"/>
        <w:autoSpaceDE w:val="0"/>
        <w:autoSpaceDN w:val="0"/>
        <w:adjustRightInd w:val="0"/>
        <w:ind w:left="720"/>
        <w:jc w:val="both"/>
      </w:pPr>
      <w:r>
        <w:rPr>
          <w:sz w:val="23"/>
          <w:szCs w:val="23"/>
        </w:rPr>
        <w:t xml:space="preserve">В качестве </w:t>
      </w:r>
      <w:proofErr w:type="gramStart"/>
      <w:r>
        <w:rPr>
          <w:sz w:val="23"/>
          <w:szCs w:val="23"/>
        </w:rPr>
        <w:t>приоритетных</w:t>
      </w:r>
      <w:proofErr w:type="gramEnd"/>
      <w:r>
        <w:rPr>
          <w:sz w:val="23"/>
          <w:szCs w:val="23"/>
        </w:rPr>
        <w:t xml:space="preserve"> в данной программе выдвигаются следующие </w:t>
      </w:r>
      <w:r>
        <w:rPr>
          <w:b/>
          <w:bCs/>
          <w:sz w:val="23"/>
          <w:szCs w:val="23"/>
        </w:rPr>
        <w:t>задачи и направления:</w:t>
      </w:r>
      <w:r>
        <w:rPr>
          <w:sz w:val="23"/>
          <w:szCs w:val="23"/>
        </w:rPr>
        <w:t xml:space="preserve"> </w:t>
      </w:r>
    </w:p>
    <w:p w:rsidR="002F2598" w:rsidRDefault="002F2598" w:rsidP="002F2598">
      <w:pPr>
        <w:widowControl w:val="0"/>
        <w:autoSpaceDE w:val="0"/>
        <w:autoSpaceDN w:val="0"/>
        <w:adjustRightInd w:val="0"/>
        <w:spacing w:line="1" w:lineRule="exact"/>
      </w:pPr>
    </w:p>
    <w:p w:rsidR="002F2598" w:rsidRPr="002F2598" w:rsidRDefault="002F2598" w:rsidP="002F2598">
      <w:pPr>
        <w:widowControl w:val="0"/>
        <w:numPr>
          <w:ilvl w:val="0"/>
          <w:numId w:val="22"/>
        </w:numPr>
        <w:overflowPunct w:val="0"/>
        <w:autoSpaceDE w:val="0"/>
        <w:autoSpaceDN w:val="0"/>
        <w:adjustRightInd w:val="0"/>
        <w:ind w:hanging="571"/>
        <w:jc w:val="both"/>
        <w:rPr>
          <w:rFonts w:ascii="Symbol" w:hAnsi="Symbol" w:cs="Symbol"/>
        </w:rPr>
      </w:pPr>
      <w:r>
        <w:t>приобщение   к   музыке   как   эмоциональному,   нравственно-эстетическому   феномену, осознание через музыку жизненных явлений, овладение культурой отношения к миру, запечатленного в произведениях искусства, раскрывающих духовный опыт поколений;</w:t>
      </w:r>
    </w:p>
    <w:p w:rsidR="002F2598" w:rsidRDefault="002F2598" w:rsidP="002F2598">
      <w:pPr>
        <w:widowControl w:val="0"/>
        <w:autoSpaceDE w:val="0"/>
        <w:autoSpaceDN w:val="0"/>
        <w:adjustRightInd w:val="0"/>
        <w:spacing w:line="79" w:lineRule="exact"/>
      </w:pPr>
    </w:p>
    <w:p w:rsidR="002F2598" w:rsidRDefault="002F2598" w:rsidP="002F2598">
      <w:pPr>
        <w:widowControl w:val="0"/>
        <w:numPr>
          <w:ilvl w:val="0"/>
          <w:numId w:val="23"/>
        </w:numPr>
        <w:overflowPunct w:val="0"/>
        <w:autoSpaceDE w:val="0"/>
        <w:autoSpaceDN w:val="0"/>
        <w:adjustRightInd w:val="0"/>
        <w:spacing w:line="223" w:lineRule="auto"/>
        <w:ind w:hanging="571"/>
        <w:jc w:val="both"/>
        <w:rPr>
          <w:rFonts w:ascii="Symbol" w:hAnsi="Symbol" w:cs="Symbol"/>
        </w:rPr>
      </w:pPr>
      <w:r>
        <w:t xml:space="preserve">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 </w:t>
      </w:r>
    </w:p>
    <w:p w:rsidR="002F2598" w:rsidRDefault="002F2598" w:rsidP="002F2598">
      <w:pPr>
        <w:widowControl w:val="0"/>
        <w:autoSpaceDE w:val="0"/>
        <w:autoSpaceDN w:val="0"/>
        <w:adjustRightInd w:val="0"/>
        <w:spacing w:line="78" w:lineRule="exact"/>
        <w:rPr>
          <w:rFonts w:ascii="Symbol" w:hAnsi="Symbol" w:cs="Symbol"/>
        </w:rPr>
      </w:pPr>
    </w:p>
    <w:p w:rsidR="002F2598" w:rsidRDefault="002F2598" w:rsidP="002F2598">
      <w:pPr>
        <w:widowControl w:val="0"/>
        <w:numPr>
          <w:ilvl w:val="0"/>
          <w:numId w:val="23"/>
        </w:numPr>
        <w:overflowPunct w:val="0"/>
        <w:autoSpaceDE w:val="0"/>
        <w:autoSpaceDN w:val="0"/>
        <w:adjustRightInd w:val="0"/>
        <w:spacing w:line="218" w:lineRule="auto"/>
        <w:ind w:hanging="571"/>
        <w:jc w:val="both"/>
        <w:rPr>
          <w:rFonts w:ascii="Symbol" w:hAnsi="Symbol" w:cs="Symbol"/>
        </w:rPr>
      </w:pPr>
      <w:r>
        <w:t xml:space="preserve">развитие общей музыкальности и эмоциональности, </w:t>
      </w:r>
      <w:proofErr w:type="spellStart"/>
      <w:r>
        <w:t>эмпатии</w:t>
      </w:r>
      <w:proofErr w:type="spellEnd"/>
      <w:r>
        <w:t xml:space="preserve"> и восприимчивости, интеллектуальной сферы и творческого потенциала, художественного вкуса, общих </w:t>
      </w:r>
      <w:proofErr w:type="spellStart"/>
      <w:proofErr w:type="gramStart"/>
      <w:r>
        <w:lastRenderedPageBreak/>
        <w:t>музыкаль-ных</w:t>
      </w:r>
      <w:proofErr w:type="spellEnd"/>
      <w:proofErr w:type="gramEnd"/>
      <w:r>
        <w:t xml:space="preserve"> способностей; </w:t>
      </w:r>
    </w:p>
    <w:p w:rsidR="002F2598" w:rsidRDefault="002F2598" w:rsidP="002F2598">
      <w:pPr>
        <w:widowControl w:val="0"/>
        <w:autoSpaceDE w:val="0"/>
        <w:autoSpaceDN w:val="0"/>
        <w:adjustRightInd w:val="0"/>
        <w:spacing w:line="78" w:lineRule="exact"/>
        <w:rPr>
          <w:rFonts w:ascii="Symbol" w:hAnsi="Symbol" w:cs="Symbol"/>
        </w:rPr>
      </w:pPr>
    </w:p>
    <w:p w:rsidR="002F2598" w:rsidRDefault="002F2598" w:rsidP="002F2598">
      <w:pPr>
        <w:widowControl w:val="0"/>
        <w:numPr>
          <w:ilvl w:val="0"/>
          <w:numId w:val="23"/>
        </w:numPr>
        <w:overflowPunct w:val="0"/>
        <w:autoSpaceDE w:val="0"/>
        <w:autoSpaceDN w:val="0"/>
        <w:adjustRightInd w:val="0"/>
        <w:spacing w:line="217" w:lineRule="auto"/>
        <w:ind w:hanging="571"/>
        <w:jc w:val="both"/>
        <w:rPr>
          <w:rFonts w:ascii="Symbol" w:hAnsi="Symbol" w:cs="Symbol"/>
        </w:rPr>
      </w:pPr>
      <w:r>
        <w:t xml:space="preserve">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 </w:t>
      </w:r>
    </w:p>
    <w:p w:rsidR="002F2598" w:rsidRDefault="002F2598" w:rsidP="002F2598">
      <w:pPr>
        <w:widowControl w:val="0"/>
        <w:autoSpaceDE w:val="0"/>
        <w:autoSpaceDN w:val="0"/>
        <w:adjustRightInd w:val="0"/>
        <w:spacing w:line="79" w:lineRule="exact"/>
        <w:rPr>
          <w:rFonts w:ascii="Symbol" w:hAnsi="Symbol" w:cs="Symbol"/>
        </w:rPr>
      </w:pPr>
    </w:p>
    <w:p w:rsidR="002F2598" w:rsidRDefault="002F2598" w:rsidP="002F2598">
      <w:pPr>
        <w:widowControl w:val="0"/>
        <w:numPr>
          <w:ilvl w:val="0"/>
          <w:numId w:val="23"/>
        </w:numPr>
        <w:overflowPunct w:val="0"/>
        <w:autoSpaceDE w:val="0"/>
        <w:autoSpaceDN w:val="0"/>
        <w:adjustRightInd w:val="0"/>
        <w:spacing w:line="223" w:lineRule="auto"/>
        <w:ind w:hanging="571"/>
        <w:jc w:val="both"/>
        <w:rPr>
          <w:rFonts w:ascii="Symbol" w:hAnsi="Symbol" w:cs="Symbol"/>
        </w:rPr>
      </w:pPr>
      <w:proofErr w:type="gramStart"/>
      <w:r>
        <w:t xml:space="preserve">овладение художественно-практическими умениями навыками в разнообразных видах музыкально-творческой деятельности (слушании музыки и пении, инструментальном </w:t>
      </w:r>
      <w:proofErr w:type="spellStart"/>
      <w:r>
        <w:t>музицировании</w:t>
      </w:r>
      <w:proofErr w:type="spellEnd"/>
      <w:r>
        <w:t xml:space="preserve"> и музыкально-пластическом движении, импровизации, драматизации музыкальных произведений, музыкально-творческой практике с применением </w:t>
      </w:r>
      <w:proofErr w:type="gramEnd"/>
    </w:p>
    <w:p w:rsidR="002F2598" w:rsidRDefault="002F2598" w:rsidP="002F2598">
      <w:pPr>
        <w:widowControl w:val="0"/>
        <w:autoSpaceDE w:val="0"/>
        <w:autoSpaceDN w:val="0"/>
        <w:adjustRightInd w:val="0"/>
        <w:spacing w:line="2" w:lineRule="exact"/>
      </w:pPr>
    </w:p>
    <w:p w:rsidR="002F2598" w:rsidRDefault="002F2598" w:rsidP="002F2598">
      <w:pPr>
        <w:widowControl w:val="0"/>
        <w:autoSpaceDE w:val="0"/>
        <w:autoSpaceDN w:val="0"/>
        <w:adjustRightInd w:val="0"/>
        <w:ind w:left="720"/>
      </w:pPr>
      <w:proofErr w:type="gramStart"/>
      <w:r>
        <w:t>информационно-коммуникационных технологий).</w:t>
      </w:r>
      <w:proofErr w:type="gramEnd"/>
    </w:p>
    <w:p w:rsidR="002F2598" w:rsidRDefault="002F2598" w:rsidP="002F2598">
      <w:pPr>
        <w:widowControl w:val="0"/>
        <w:autoSpaceDE w:val="0"/>
        <w:autoSpaceDN w:val="0"/>
        <w:adjustRightInd w:val="0"/>
      </w:pPr>
    </w:p>
    <w:p w:rsidR="002F2598" w:rsidRDefault="002F2598" w:rsidP="002F2598">
      <w:pPr>
        <w:widowControl w:val="0"/>
        <w:autoSpaceDE w:val="0"/>
        <w:autoSpaceDN w:val="0"/>
        <w:adjustRightInd w:val="0"/>
        <w:spacing w:line="58" w:lineRule="exact"/>
      </w:pPr>
    </w:p>
    <w:p w:rsidR="002F2598" w:rsidRDefault="002F2598" w:rsidP="002F2598">
      <w:pPr>
        <w:widowControl w:val="0"/>
        <w:overflowPunct w:val="0"/>
        <w:autoSpaceDE w:val="0"/>
        <w:autoSpaceDN w:val="0"/>
        <w:adjustRightInd w:val="0"/>
        <w:spacing w:line="229" w:lineRule="auto"/>
        <w:ind w:firstLine="1140"/>
        <w:jc w:val="both"/>
      </w:pPr>
      <w:r>
        <w:t xml:space="preserve">Данную программу характеризует взаимосвязь с программой начальной школы, проявляющаяся в единстве и развитии методологических и </w:t>
      </w:r>
      <w:proofErr w:type="gramStart"/>
      <w:r>
        <w:t>методических подходов</w:t>
      </w:r>
      <w:proofErr w:type="gramEnd"/>
      <w:r>
        <w:t xml:space="preserve">, в координации тематического и музыкального материала. Учитываются концептуальные положения программы, разработанной под научным руководством Д.Б. </w:t>
      </w:r>
      <w:proofErr w:type="spellStart"/>
      <w:r>
        <w:t>Кабалевского</w:t>
      </w:r>
      <w:proofErr w:type="spellEnd"/>
      <w:r>
        <w:t>, в частности тот ее важнейший объединяющий момент, который связан с введением темы года.</w:t>
      </w:r>
    </w:p>
    <w:p w:rsidR="002F2598" w:rsidRDefault="002F2598" w:rsidP="002F2598">
      <w:pPr>
        <w:widowControl w:val="0"/>
        <w:autoSpaceDE w:val="0"/>
        <w:autoSpaceDN w:val="0"/>
        <w:adjustRightInd w:val="0"/>
        <w:spacing w:line="63" w:lineRule="exact"/>
      </w:pPr>
    </w:p>
    <w:p w:rsidR="002F2598" w:rsidRDefault="002F2598" w:rsidP="002F2598">
      <w:pPr>
        <w:widowControl w:val="0"/>
        <w:overflowPunct w:val="0"/>
        <w:autoSpaceDE w:val="0"/>
        <w:autoSpaceDN w:val="0"/>
        <w:adjustRightInd w:val="0"/>
        <w:spacing w:line="229" w:lineRule="auto"/>
        <w:ind w:firstLine="708"/>
        <w:jc w:val="both"/>
      </w:pPr>
      <w:r>
        <w:t>При сохранении подхода к музыке, как части общей духовной культуры школьника, программа нацелена на углубление идеи многообразных взаимодействий музыки с жизнью, природой, психологией музыкального восприятия, а также с другими видами и предметами художественной и познавательной деятельности – литературой, изобразительным искусством, историей, мировой художественной культурой, русским языком, природоведением.</w:t>
      </w:r>
    </w:p>
    <w:p w:rsidR="002F2598" w:rsidRDefault="002F2598" w:rsidP="002F2598">
      <w:pPr>
        <w:widowControl w:val="0"/>
        <w:autoSpaceDE w:val="0"/>
        <w:autoSpaceDN w:val="0"/>
        <w:adjustRightInd w:val="0"/>
        <w:spacing w:line="63" w:lineRule="exact"/>
      </w:pPr>
    </w:p>
    <w:p w:rsidR="002F2598" w:rsidRDefault="002F2598" w:rsidP="00807064">
      <w:pPr>
        <w:widowControl w:val="0"/>
        <w:overflowPunct w:val="0"/>
        <w:autoSpaceDE w:val="0"/>
        <w:autoSpaceDN w:val="0"/>
        <w:adjustRightInd w:val="0"/>
        <w:spacing w:line="229" w:lineRule="auto"/>
        <w:ind w:firstLine="708"/>
        <w:jc w:val="both"/>
      </w:pPr>
      <w:r>
        <w:t>Приоритетным направлением содержания программы и УМК по-прежнему остается русская музыкальная культура. Фольклор, классическое наследие, музыка религиозной традиции, современные музыкальные направления музыкального искусства формируют у учащихся национальное самосознание, понимание значимости своей культуры в художественной картине мира.</w:t>
      </w:r>
      <w:bookmarkStart w:id="0" w:name="page3"/>
      <w:bookmarkEnd w:id="0"/>
    </w:p>
    <w:p w:rsidR="0016717D" w:rsidRDefault="0016717D" w:rsidP="00AB78AA">
      <w:pPr>
        <w:ind w:left="60" w:firstLine="360"/>
        <w:jc w:val="both"/>
        <w:rPr>
          <w:b/>
          <w:bCs/>
        </w:rPr>
      </w:pPr>
    </w:p>
    <w:p w:rsidR="0016174C" w:rsidRDefault="0016174C" w:rsidP="00AB78AA">
      <w:pPr>
        <w:ind w:left="60" w:firstLine="360"/>
        <w:jc w:val="both"/>
        <w:rPr>
          <w:b/>
          <w:bCs/>
        </w:rPr>
      </w:pPr>
      <w:r>
        <w:rPr>
          <w:b/>
          <w:bCs/>
        </w:rPr>
        <w:t>Общая характеристика учебного предмета</w:t>
      </w:r>
    </w:p>
    <w:p w:rsidR="002F2598" w:rsidRDefault="002F2598" w:rsidP="00AB78AA">
      <w:pPr>
        <w:ind w:left="60" w:firstLine="360"/>
        <w:jc w:val="both"/>
        <w:rPr>
          <w:b/>
          <w:bCs/>
        </w:rPr>
      </w:pPr>
    </w:p>
    <w:p w:rsidR="002F2598" w:rsidRDefault="002F2598" w:rsidP="002F2598">
      <w:pPr>
        <w:widowControl w:val="0"/>
        <w:autoSpaceDE w:val="0"/>
        <w:autoSpaceDN w:val="0"/>
        <w:adjustRightInd w:val="0"/>
        <w:spacing w:line="58" w:lineRule="exact"/>
      </w:pPr>
    </w:p>
    <w:p w:rsidR="002F2598" w:rsidRDefault="002F2598" w:rsidP="002F2598">
      <w:pPr>
        <w:widowControl w:val="0"/>
        <w:overflowPunct w:val="0"/>
        <w:autoSpaceDE w:val="0"/>
        <w:autoSpaceDN w:val="0"/>
        <w:adjustRightInd w:val="0"/>
        <w:spacing w:line="214" w:lineRule="auto"/>
        <w:ind w:firstLine="708"/>
        <w:jc w:val="both"/>
      </w:pPr>
      <w:r>
        <w:t>Вторая ступень музыкального образования логически развивает идею начальной школы — формирование основ музыкальной культуры учащихся.</w:t>
      </w:r>
    </w:p>
    <w:p w:rsidR="002F2598" w:rsidRDefault="002F2598" w:rsidP="002F2598">
      <w:pPr>
        <w:widowControl w:val="0"/>
        <w:autoSpaceDE w:val="0"/>
        <w:autoSpaceDN w:val="0"/>
        <w:adjustRightInd w:val="0"/>
        <w:spacing w:line="60" w:lineRule="exact"/>
      </w:pPr>
    </w:p>
    <w:p w:rsidR="002F2598" w:rsidRDefault="002F2598" w:rsidP="002F2598">
      <w:pPr>
        <w:widowControl w:val="0"/>
        <w:overflowPunct w:val="0"/>
        <w:autoSpaceDE w:val="0"/>
        <w:autoSpaceDN w:val="0"/>
        <w:adjustRightInd w:val="0"/>
        <w:spacing w:line="229" w:lineRule="auto"/>
        <w:ind w:firstLine="708"/>
        <w:jc w:val="both"/>
      </w:pPr>
      <w:r>
        <w:t>Музыкальное образование (воспитание, обучение и развитие) в основной школе способствуют формированию у учащихся эстетического чувства, сознания, потребностей, вкуса, ощущения и осознания красоты и гармонии в музыкальном искусстве и жизни. Общение подростков с музыкой открывает возможность для духовного становления личности и ее творческого самовыражения.</w:t>
      </w:r>
    </w:p>
    <w:p w:rsidR="002F2598" w:rsidRDefault="002F2598" w:rsidP="002F2598">
      <w:pPr>
        <w:widowControl w:val="0"/>
        <w:autoSpaceDE w:val="0"/>
        <w:autoSpaceDN w:val="0"/>
        <w:adjustRightInd w:val="0"/>
        <w:spacing w:line="63" w:lineRule="exact"/>
      </w:pPr>
    </w:p>
    <w:p w:rsidR="002F2598" w:rsidRDefault="002F2598" w:rsidP="002F2598">
      <w:pPr>
        <w:widowControl w:val="0"/>
        <w:overflowPunct w:val="0"/>
        <w:autoSpaceDE w:val="0"/>
        <w:autoSpaceDN w:val="0"/>
        <w:adjustRightInd w:val="0"/>
        <w:spacing w:line="227" w:lineRule="auto"/>
        <w:ind w:firstLine="708"/>
        <w:jc w:val="both"/>
      </w:pPr>
      <w:r>
        <w:t>Изучение предмета «Музыка» направлено на расширение опыта эмоционально-ценностного отношения подростков к произведениям искусства, опыта их музыкально-творческой деятельности, на углубление знаний, умений и навыков, приобретенных в начальной школе в процессе занятий музыкой.</w:t>
      </w:r>
    </w:p>
    <w:p w:rsidR="002F2598" w:rsidRDefault="002F2598" w:rsidP="002F2598">
      <w:pPr>
        <w:widowControl w:val="0"/>
        <w:autoSpaceDE w:val="0"/>
        <w:autoSpaceDN w:val="0"/>
        <w:adjustRightInd w:val="0"/>
        <w:spacing w:line="60" w:lineRule="exact"/>
      </w:pPr>
    </w:p>
    <w:p w:rsidR="002F2598" w:rsidRDefault="002F2598" w:rsidP="002F2598">
      <w:pPr>
        <w:widowControl w:val="0"/>
        <w:overflowPunct w:val="0"/>
        <w:autoSpaceDE w:val="0"/>
        <w:autoSpaceDN w:val="0"/>
        <w:adjustRightInd w:val="0"/>
        <w:spacing w:line="227" w:lineRule="auto"/>
        <w:ind w:firstLine="708"/>
        <w:jc w:val="both"/>
      </w:pPr>
      <w:r>
        <w:t>Особое значение в основной школе приобретает развитие индивидуально-личностного эмоционально-ценностного отношения учащихся к музыке, музыкального мышления, формирование представления о музыке как виде искусстве, раскрытие целостной музыкальной картины мира, воспитание потребности в музыкальном самообразовании.</w:t>
      </w:r>
    </w:p>
    <w:p w:rsidR="002F2598" w:rsidRDefault="002F2598" w:rsidP="002F2598">
      <w:pPr>
        <w:widowControl w:val="0"/>
        <w:autoSpaceDE w:val="0"/>
        <w:autoSpaceDN w:val="0"/>
        <w:adjustRightInd w:val="0"/>
        <w:spacing w:line="239" w:lineRule="auto"/>
        <w:ind w:left="720"/>
      </w:pPr>
      <w:r>
        <w:t xml:space="preserve">Изучение музыки как вида искусства направлено на достижение следующих </w:t>
      </w:r>
      <w:r>
        <w:rPr>
          <w:b/>
          <w:bCs/>
        </w:rPr>
        <w:t>целей</w:t>
      </w:r>
      <w:r>
        <w:t>:</w:t>
      </w:r>
    </w:p>
    <w:p w:rsidR="002F2598" w:rsidRDefault="002F2598" w:rsidP="002F2598">
      <w:pPr>
        <w:widowControl w:val="0"/>
        <w:numPr>
          <w:ilvl w:val="0"/>
          <w:numId w:val="24"/>
        </w:numPr>
        <w:tabs>
          <w:tab w:val="clear" w:pos="720"/>
          <w:tab w:val="num" w:pos="860"/>
        </w:tabs>
        <w:overflowPunct w:val="0"/>
        <w:autoSpaceDE w:val="0"/>
        <w:autoSpaceDN w:val="0"/>
        <w:adjustRightInd w:val="0"/>
        <w:ind w:left="860" w:hanging="144"/>
        <w:jc w:val="both"/>
      </w:pPr>
      <w:r>
        <w:t xml:space="preserve">формирование музыкальной культуры как неотъемлемой части духовной культуры; </w:t>
      </w:r>
    </w:p>
    <w:p w:rsidR="002F2598" w:rsidRDefault="002F2598" w:rsidP="002F2598">
      <w:pPr>
        <w:widowControl w:val="0"/>
        <w:autoSpaceDE w:val="0"/>
        <w:autoSpaceDN w:val="0"/>
        <w:adjustRightInd w:val="0"/>
        <w:spacing w:line="58" w:lineRule="exact"/>
      </w:pPr>
    </w:p>
    <w:p w:rsidR="002F2598" w:rsidRDefault="002F2598" w:rsidP="002F2598">
      <w:pPr>
        <w:widowControl w:val="0"/>
        <w:numPr>
          <w:ilvl w:val="0"/>
          <w:numId w:val="24"/>
        </w:numPr>
        <w:tabs>
          <w:tab w:val="clear" w:pos="720"/>
          <w:tab w:val="num" w:pos="939"/>
        </w:tabs>
        <w:overflowPunct w:val="0"/>
        <w:autoSpaceDE w:val="0"/>
        <w:autoSpaceDN w:val="0"/>
        <w:adjustRightInd w:val="0"/>
        <w:spacing w:line="223" w:lineRule="auto"/>
        <w:ind w:left="0" w:firstLine="716"/>
        <w:jc w:val="both"/>
      </w:pPr>
      <w:r>
        <w:t xml:space="preserve">развитие музыкальности; музыкального слуха, чувства ритма, музыкальной памяти и восприимчивости, способности к сопереживанию; образного и ассоциативного мышления, творческого воображения певческого голоса, </w:t>
      </w:r>
    </w:p>
    <w:p w:rsidR="002F2598" w:rsidRDefault="002F2598" w:rsidP="002F2598">
      <w:pPr>
        <w:widowControl w:val="0"/>
        <w:autoSpaceDE w:val="0"/>
        <w:autoSpaceDN w:val="0"/>
        <w:adjustRightInd w:val="0"/>
        <w:spacing w:line="58" w:lineRule="exact"/>
      </w:pPr>
    </w:p>
    <w:p w:rsidR="002F2598" w:rsidRDefault="002F2598" w:rsidP="002F2598">
      <w:pPr>
        <w:widowControl w:val="0"/>
        <w:numPr>
          <w:ilvl w:val="0"/>
          <w:numId w:val="24"/>
        </w:numPr>
        <w:tabs>
          <w:tab w:val="clear" w:pos="720"/>
          <w:tab w:val="num" w:pos="922"/>
        </w:tabs>
        <w:overflowPunct w:val="0"/>
        <w:autoSpaceDE w:val="0"/>
        <w:autoSpaceDN w:val="0"/>
        <w:adjustRightInd w:val="0"/>
        <w:spacing w:line="223" w:lineRule="auto"/>
        <w:ind w:left="0" w:firstLine="716"/>
        <w:jc w:val="both"/>
      </w:pPr>
      <w:r>
        <w:t xml:space="preserve">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w:t>
      </w:r>
    </w:p>
    <w:p w:rsidR="002F2598" w:rsidRDefault="002F2598" w:rsidP="002F2598">
      <w:pPr>
        <w:widowControl w:val="0"/>
        <w:overflowPunct w:val="0"/>
        <w:autoSpaceDE w:val="0"/>
        <w:autoSpaceDN w:val="0"/>
        <w:adjustRightInd w:val="0"/>
        <w:spacing w:line="214" w:lineRule="auto"/>
        <w:ind w:right="20"/>
      </w:pPr>
      <w:r>
        <w:t xml:space="preserve">зарубежных композиторов; о воздействии музыки на человека; о взаимосвязи с другими видами </w:t>
      </w:r>
      <w:r>
        <w:lastRenderedPageBreak/>
        <w:t>искусства и жизнью;</w:t>
      </w:r>
    </w:p>
    <w:p w:rsidR="002F2598" w:rsidRDefault="002F2598" w:rsidP="002F2598">
      <w:pPr>
        <w:widowControl w:val="0"/>
        <w:autoSpaceDE w:val="0"/>
        <w:autoSpaceDN w:val="0"/>
        <w:adjustRightInd w:val="0"/>
        <w:spacing w:line="60" w:lineRule="exact"/>
      </w:pPr>
    </w:p>
    <w:p w:rsidR="002F2598" w:rsidRDefault="002F2598" w:rsidP="002F2598">
      <w:pPr>
        <w:widowControl w:val="0"/>
        <w:numPr>
          <w:ilvl w:val="1"/>
          <w:numId w:val="25"/>
        </w:numPr>
        <w:tabs>
          <w:tab w:val="clear" w:pos="1440"/>
          <w:tab w:val="num" w:pos="852"/>
        </w:tabs>
        <w:overflowPunct w:val="0"/>
        <w:autoSpaceDE w:val="0"/>
        <w:autoSpaceDN w:val="0"/>
        <w:adjustRightInd w:val="0"/>
        <w:spacing w:line="227" w:lineRule="auto"/>
        <w:ind w:left="0" w:firstLine="716"/>
        <w:jc w:val="both"/>
      </w:pPr>
      <w:r>
        <w:t xml:space="preserve">овладение практическими умениями и навыками в различных видах музыкально-творческой деятельности: в слушании музыки, пении (в том числе с ориентацией на нотную запись), инструментальном </w:t>
      </w:r>
      <w:proofErr w:type="spellStart"/>
      <w:r>
        <w:t>музицировании</w:t>
      </w:r>
      <w:proofErr w:type="spellEnd"/>
      <w:r>
        <w:t xml:space="preserve">, музыкально-пластическом движении, импровизации, драматизации исполняемых произведений; </w:t>
      </w:r>
    </w:p>
    <w:p w:rsidR="002F2598" w:rsidRDefault="002F2598" w:rsidP="002F2598">
      <w:pPr>
        <w:widowControl w:val="0"/>
        <w:autoSpaceDE w:val="0"/>
        <w:autoSpaceDN w:val="0"/>
        <w:adjustRightInd w:val="0"/>
        <w:spacing w:line="60" w:lineRule="exact"/>
      </w:pPr>
    </w:p>
    <w:p w:rsidR="002F2598" w:rsidRDefault="002F2598" w:rsidP="002F2598">
      <w:pPr>
        <w:widowControl w:val="0"/>
        <w:numPr>
          <w:ilvl w:val="1"/>
          <w:numId w:val="25"/>
        </w:numPr>
        <w:tabs>
          <w:tab w:val="clear" w:pos="1440"/>
          <w:tab w:val="num" w:pos="922"/>
        </w:tabs>
        <w:overflowPunct w:val="0"/>
        <w:autoSpaceDE w:val="0"/>
        <w:autoSpaceDN w:val="0"/>
        <w:adjustRightInd w:val="0"/>
        <w:spacing w:line="227" w:lineRule="auto"/>
        <w:ind w:left="0" w:firstLine="716"/>
        <w:jc w:val="both"/>
      </w:pPr>
      <w:r>
        <w:t xml:space="preserve">воспитание устойчивого интереса к музыке, музыкальному искусству своего народа и других народов мира; музыкального вкуса учащихся; потребности в самостоятельном общении с высокохудожественной музыкой и музыкальном самообразовании; эмоционально-ценностного отношения к музыке; </w:t>
      </w:r>
      <w:proofErr w:type="spellStart"/>
      <w:r>
        <w:t>слушательской</w:t>
      </w:r>
      <w:proofErr w:type="spellEnd"/>
      <w:r>
        <w:t xml:space="preserve"> и исполнительской культуры учащихся</w:t>
      </w:r>
      <w:proofErr w:type="gramStart"/>
      <w:r>
        <w:t xml:space="preserve"> .</w:t>
      </w:r>
      <w:proofErr w:type="gramEnd"/>
    </w:p>
    <w:p w:rsidR="002F2598" w:rsidRDefault="002F2598" w:rsidP="002F2598">
      <w:pPr>
        <w:widowControl w:val="0"/>
        <w:autoSpaceDE w:val="0"/>
        <w:autoSpaceDN w:val="0"/>
        <w:adjustRightInd w:val="0"/>
      </w:pPr>
    </w:p>
    <w:p w:rsidR="002F2598" w:rsidRDefault="002F2598" w:rsidP="002F2598">
      <w:pPr>
        <w:widowControl w:val="0"/>
        <w:overflowPunct w:val="0"/>
        <w:autoSpaceDE w:val="0"/>
        <w:autoSpaceDN w:val="0"/>
        <w:adjustRightInd w:val="0"/>
        <w:spacing w:line="214" w:lineRule="auto"/>
        <w:ind w:firstLine="708"/>
        <w:jc w:val="both"/>
      </w:pPr>
      <w:r>
        <w:rPr>
          <w:b/>
          <w:bCs/>
        </w:rPr>
        <w:t xml:space="preserve">Задачи музыкального образования </w:t>
      </w:r>
      <w:r>
        <w:t>направлены на реализацию цели программы и состоят в</w:t>
      </w:r>
      <w:r>
        <w:rPr>
          <w:b/>
          <w:bCs/>
        </w:rPr>
        <w:t xml:space="preserve"> </w:t>
      </w:r>
      <w:r>
        <w:t xml:space="preserve">следующем: </w:t>
      </w:r>
    </w:p>
    <w:p w:rsidR="002F2598" w:rsidRDefault="002F2598" w:rsidP="002F2598">
      <w:pPr>
        <w:widowControl w:val="0"/>
        <w:autoSpaceDE w:val="0"/>
        <w:autoSpaceDN w:val="0"/>
        <w:adjustRightInd w:val="0"/>
        <w:spacing w:line="59" w:lineRule="exact"/>
      </w:pPr>
    </w:p>
    <w:p w:rsidR="002F2598" w:rsidRDefault="00755CFB" w:rsidP="00755CFB">
      <w:pPr>
        <w:widowControl w:val="0"/>
        <w:overflowPunct w:val="0"/>
        <w:autoSpaceDE w:val="0"/>
        <w:autoSpaceDN w:val="0"/>
        <w:adjustRightInd w:val="0"/>
        <w:spacing w:line="214" w:lineRule="auto"/>
        <w:ind w:right="20"/>
        <w:jc w:val="both"/>
      </w:pPr>
      <w:r>
        <w:t xml:space="preserve">- </w:t>
      </w:r>
      <w:r w:rsidR="002F2598">
        <w:t xml:space="preserve">научить школьников воспринимать музыку как неотъемлемую часть жизни каждого человека; </w:t>
      </w:r>
    </w:p>
    <w:p w:rsidR="002F2598" w:rsidRDefault="002F2598" w:rsidP="002F2598">
      <w:pPr>
        <w:widowControl w:val="0"/>
        <w:autoSpaceDE w:val="0"/>
        <w:autoSpaceDN w:val="0"/>
        <w:adjustRightInd w:val="0"/>
        <w:spacing w:line="1" w:lineRule="exact"/>
      </w:pPr>
    </w:p>
    <w:p w:rsidR="002F2598" w:rsidRDefault="00755CFB" w:rsidP="00755CFB">
      <w:pPr>
        <w:widowControl w:val="0"/>
        <w:overflowPunct w:val="0"/>
        <w:autoSpaceDE w:val="0"/>
        <w:autoSpaceDN w:val="0"/>
        <w:adjustRightInd w:val="0"/>
        <w:jc w:val="both"/>
      </w:pPr>
      <w:r>
        <w:t xml:space="preserve">- </w:t>
      </w:r>
      <w:r w:rsidR="002F2598">
        <w:t xml:space="preserve">содействовать развитию внимательного и доброго отношения к людям и окружающему </w:t>
      </w:r>
    </w:p>
    <w:p w:rsidR="002F2598" w:rsidRDefault="002F2598" w:rsidP="002F2598">
      <w:pPr>
        <w:widowControl w:val="0"/>
        <w:overflowPunct w:val="0"/>
        <w:autoSpaceDE w:val="0"/>
        <w:autoSpaceDN w:val="0"/>
        <w:adjustRightInd w:val="0"/>
        <w:jc w:val="both"/>
      </w:pPr>
      <w:r>
        <w:t xml:space="preserve">миру; </w:t>
      </w:r>
    </w:p>
    <w:p w:rsidR="002F2598" w:rsidRDefault="002F2598" w:rsidP="002F2598">
      <w:pPr>
        <w:widowControl w:val="0"/>
        <w:autoSpaceDE w:val="0"/>
        <w:autoSpaceDN w:val="0"/>
        <w:adjustRightInd w:val="0"/>
        <w:spacing w:line="58" w:lineRule="exact"/>
      </w:pPr>
    </w:p>
    <w:p w:rsidR="002F2598" w:rsidRDefault="00755CFB" w:rsidP="00755CFB">
      <w:pPr>
        <w:widowControl w:val="0"/>
        <w:overflowPunct w:val="0"/>
        <w:autoSpaceDE w:val="0"/>
        <w:autoSpaceDN w:val="0"/>
        <w:adjustRightInd w:val="0"/>
        <w:spacing w:line="214" w:lineRule="auto"/>
        <w:jc w:val="both"/>
      </w:pPr>
      <w:r>
        <w:t xml:space="preserve">- </w:t>
      </w:r>
      <w:r w:rsidR="002F2598">
        <w:t xml:space="preserve">воспитывать эмоциональную отзывчивость к музыкальным явлениям, потребность в музыкальных переживаниях; </w:t>
      </w:r>
    </w:p>
    <w:p w:rsidR="002F2598" w:rsidRDefault="002F2598" w:rsidP="002F2598">
      <w:pPr>
        <w:widowControl w:val="0"/>
        <w:autoSpaceDE w:val="0"/>
        <w:autoSpaceDN w:val="0"/>
        <w:adjustRightInd w:val="0"/>
        <w:spacing w:line="2" w:lineRule="exact"/>
      </w:pPr>
    </w:p>
    <w:p w:rsidR="002F2598" w:rsidRDefault="00755CFB" w:rsidP="00755CFB">
      <w:pPr>
        <w:widowControl w:val="0"/>
        <w:overflowPunct w:val="0"/>
        <w:autoSpaceDE w:val="0"/>
        <w:autoSpaceDN w:val="0"/>
        <w:adjustRightInd w:val="0"/>
        <w:jc w:val="both"/>
      </w:pPr>
      <w:r>
        <w:t xml:space="preserve">- </w:t>
      </w:r>
      <w:r w:rsidR="002F2598">
        <w:t xml:space="preserve">способствовать формированию </w:t>
      </w:r>
      <w:proofErr w:type="spellStart"/>
      <w:r w:rsidR="002F2598">
        <w:t>слушательской</w:t>
      </w:r>
      <w:proofErr w:type="spellEnd"/>
      <w:r w:rsidR="002F2598">
        <w:t xml:space="preserve"> культуры школьников на основе приобщения </w:t>
      </w:r>
    </w:p>
    <w:p w:rsidR="002F2598" w:rsidRDefault="002F2598" w:rsidP="002F2598">
      <w:pPr>
        <w:widowControl w:val="0"/>
        <w:numPr>
          <w:ilvl w:val="0"/>
          <w:numId w:val="25"/>
        </w:numPr>
        <w:tabs>
          <w:tab w:val="clear" w:pos="720"/>
          <w:tab w:val="num" w:pos="180"/>
        </w:tabs>
        <w:overflowPunct w:val="0"/>
        <w:autoSpaceDE w:val="0"/>
        <w:autoSpaceDN w:val="0"/>
        <w:adjustRightInd w:val="0"/>
        <w:ind w:left="180" w:hanging="173"/>
        <w:jc w:val="both"/>
      </w:pPr>
      <w:r>
        <w:t xml:space="preserve">вершинным достижениям музыкального искусства; </w:t>
      </w:r>
    </w:p>
    <w:p w:rsidR="002F2598" w:rsidRDefault="002F2598" w:rsidP="002F2598">
      <w:pPr>
        <w:widowControl w:val="0"/>
        <w:autoSpaceDE w:val="0"/>
        <w:autoSpaceDN w:val="0"/>
        <w:adjustRightInd w:val="0"/>
        <w:spacing w:line="58" w:lineRule="exact"/>
      </w:pPr>
    </w:p>
    <w:p w:rsidR="002F2598" w:rsidRDefault="00755CFB" w:rsidP="00755CFB">
      <w:pPr>
        <w:widowControl w:val="0"/>
        <w:overflowPunct w:val="0"/>
        <w:autoSpaceDE w:val="0"/>
        <w:autoSpaceDN w:val="0"/>
        <w:adjustRightInd w:val="0"/>
        <w:spacing w:line="214" w:lineRule="auto"/>
        <w:jc w:val="both"/>
      </w:pPr>
      <w:r>
        <w:t>-</w:t>
      </w:r>
      <w:r w:rsidR="002F2598">
        <w:t xml:space="preserve">научить находить взаимодействия между музыкой и другими видами художественной деятельности на основе вновь приобретённых знаний; </w:t>
      </w:r>
    </w:p>
    <w:p w:rsidR="002F2598" w:rsidRDefault="002F2598" w:rsidP="002F2598">
      <w:pPr>
        <w:widowControl w:val="0"/>
        <w:autoSpaceDE w:val="0"/>
        <w:autoSpaceDN w:val="0"/>
        <w:adjustRightInd w:val="0"/>
        <w:spacing w:line="59" w:lineRule="exact"/>
      </w:pPr>
    </w:p>
    <w:p w:rsidR="002F2598" w:rsidRDefault="00755CFB" w:rsidP="00755CFB">
      <w:pPr>
        <w:widowControl w:val="0"/>
        <w:overflowPunct w:val="0"/>
        <w:autoSpaceDE w:val="0"/>
        <w:autoSpaceDN w:val="0"/>
        <w:adjustRightInd w:val="0"/>
        <w:spacing w:line="214" w:lineRule="auto"/>
        <w:jc w:val="both"/>
      </w:pPr>
      <w:r>
        <w:t>-</w:t>
      </w:r>
      <w:r w:rsidR="002F2598">
        <w:t xml:space="preserve">сформировать систему знаний, нацеленных на осмысленное восприятие музыкальных произведений; </w:t>
      </w:r>
    </w:p>
    <w:p w:rsidR="002F2598" w:rsidRDefault="002F2598" w:rsidP="002F2598">
      <w:pPr>
        <w:widowControl w:val="0"/>
        <w:autoSpaceDE w:val="0"/>
        <w:autoSpaceDN w:val="0"/>
        <w:adjustRightInd w:val="0"/>
        <w:spacing w:line="59" w:lineRule="exact"/>
      </w:pPr>
    </w:p>
    <w:p w:rsidR="002F2598" w:rsidRDefault="00755CFB" w:rsidP="00755CFB">
      <w:pPr>
        <w:widowControl w:val="0"/>
        <w:overflowPunct w:val="0"/>
        <w:autoSpaceDE w:val="0"/>
        <w:autoSpaceDN w:val="0"/>
        <w:adjustRightInd w:val="0"/>
        <w:spacing w:line="214" w:lineRule="auto"/>
        <w:jc w:val="both"/>
      </w:pPr>
      <w:r>
        <w:t xml:space="preserve">- </w:t>
      </w:r>
      <w:r w:rsidR="002F2598">
        <w:t xml:space="preserve">развивать интерес к музыке через творческое самовыражение, проявляющееся в размышлениях о музыке, собственном творчестве; </w:t>
      </w:r>
    </w:p>
    <w:p w:rsidR="002F2598" w:rsidRDefault="002F2598" w:rsidP="002F2598">
      <w:pPr>
        <w:widowControl w:val="0"/>
        <w:autoSpaceDE w:val="0"/>
        <w:autoSpaceDN w:val="0"/>
        <w:adjustRightInd w:val="0"/>
        <w:spacing w:line="1" w:lineRule="exact"/>
      </w:pPr>
    </w:p>
    <w:p w:rsidR="00DF3A96" w:rsidRPr="00090734" w:rsidRDefault="00755CFB" w:rsidP="00807064">
      <w:pPr>
        <w:widowControl w:val="0"/>
        <w:overflowPunct w:val="0"/>
        <w:autoSpaceDE w:val="0"/>
        <w:autoSpaceDN w:val="0"/>
        <w:adjustRightInd w:val="0"/>
        <w:jc w:val="both"/>
      </w:pPr>
      <w:r>
        <w:t xml:space="preserve">- </w:t>
      </w:r>
      <w:r w:rsidR="002F2598">
        <w:t xml:space="preserve">воспитывать культуру мышления и речи. </w:t>
      </w:r>
      <w:bookmarkStart w:id="1" w:name="page5"/>
      <w:bookmarkEnd w:id="1"/>
      <w:r w:rsidR="00DF3A96" w:rsidRPr="009850A2">
        <w:t xml:space="preserve"> Целенаправленная организация и планомерное формирование музыкальной учебной </w:t>
      </w:r>
      <w:r w:rsidR="00DF3A96">
        <w:t xml:space="preserve">деятельности      </w:t>
      </w:r>
      <w:r w:rsidR="00DF3A96" w:rsidRPr="00090734">
        <w:t xml:space="preserve">способствует личностному развитию учащихся: реализации творческого потенциала, готовности выражать своё отношение к искусству; становлению эстетических идеалов и самосознания, позитивной самооценки и самоуважения, жизненного оптимизма. Приобщение учащихся к шедеврам мировой музыкальной культуры  – народному и профессиональному музыкальному творчеству – направлено на формирование целостной художественной картины мира, воспитание патриотических чувств, толерантных взаимоотношений в поликультурном обществе, активизацию творческого мышления, продуктивного воображения, рефлексии, что в целом способствует познавательному и социальному развитию растущего человека. В результате у школьников формируются духовно-нравственные основания, в том числе воспитывается любовь к своему Отечеству, малой родине и семье, уважение к духовному наследию и мировоззрению разных народов, развиваются способности оценивать  и сознательно выстраивать отношения с другими </w:t>
      </w:r>
    </w:p>
    <w:p w:rsidR="00DF3A96" w:rsidRPr="00090734" w:rsidRDefault="00DF3A96" w:rsidP="00DF3A96">
      <w:pPr>
        <w:pStyle w:val="10"/>
        <w:ind w:firstLine="57"/>
        <w:jc w:val="both"/>
        <w:rPr>
          <w:rFonts w:ascii="Times New Roman" w:hAnsi="Times New Roman"/>
          <w:sz w:val="24"/>
          <w:szCs w:val="24"/>
        </w:rPr>
      </w:pPr>
      <w:r w:rsidRPr="00090734">
        <w:rPr>
          <w:rFonts w:ascii="Times New Roman" w:hAnsi="Times New Roman"/>
          <w:sz w:val="24"/>
          <w:szCs w:val="24"/>
        </w:rPr>
        <w:t xml:space="preserve">людьми. </w:t>
      </w:r>
    </w:p>
    <w:p w:rsidR="00DF3A96" w:rsidRPr="00090734" w:rsidRDefault="00DF3A96" w:rsidP="00DF3A96">
      <w:pPr>
        <w:pStyle w:val="10"/>
        <w:ind w:firstLine="57"/>
        <w:jc w:val="both"/>
        <w:rPr>
          <w:rFonts w:ascii="Times New Roman" w:hAnsi="Times New Roman"/>
          <w:sz w:val="24"/>
          <w:szCs w:val="24"/>
        </w:rPr>
      </w:pPr>
      <w:r w:rsidRPr="00090734">
        <w:rPr>
          <w:rFonts w:ascii="Times New Roman" w:hAnsi="Times New Roman"/>
          <w:sz w:val="24"/>
          <w:szCs w:val="24"/>
        </w:rPr>
        <w:t xml:space="preserve">      Художественная </w:t>
      </w:r>
      <w:proofErr w:type="spellStart"/>
      <w:r w:rsidRPr="00090734">
        <w:rPr>
          <w:rFonts w:ascii="Times New Roman" w:hAnsi="Times New Roman"/>
          <w:sz w:val="24"/>
          <w:szCs w:val="24"/>
        </w:rPr>
        <w:t>эмпатия</w:t>
      </w:r>
      <w:proofErr w:type="spellEnd"/>
      <w:r w:rsidRPr="00090734">
        <w:rPr>
          <w:rFonts w:ascii="Times New Roman" w:hAnsi="Times New Roman"/>
          <w:sz w:val="24"/>
          <w:szCs w:val="24"/>
        </w:rPr>
        <w:t>, эмоционально-эстетический отклик на музыку обеспечивают коммуникативное развитие: формируют умение слушать, способность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Личностное, социальное, познавательное, коммуникативное развитие учащихся, обуславливается характером организации их музыкально-учебной, художественно-творческой деятельности и предопределяет решение основных педагогических задач</w:t>
      </w:r>
      <w:r>
        <w:rPr>
          <w:rFonts w:ascii="Times New Roman" w:hAnsi="Times New Roman"/>
          <w:sz w:val="24"/>
          <w:szCs w:val="24"/>
        </w:rPr>
        <w:t>.</w:t>
      </w:r>
    </w:p>
    <w:p w:rsidR="00DF3A96" w:rsidRPr="00EC1116" w:rsidRDefault="00DF3A96" w:rsidP="00DF3A96">
      <w:pPr>
        <w:pStyle w:val="10"/>
        <w:jc w:val="both"/>
        <w:rPr>
          <w:rFonts w:ascii="Times New Roman" w:hAnsi="Times New Roman"/>
          <w:sz w:val="24"/>
          <w:szCs w:val="24"/>
        </w:rPr>
      </w:pPr>
      <w:r w:rsidRPr="00EC1116">
        <w:rPr>
          <w:rFonts w:ascii="Times New Roman" w:hAnsi="Times New Roman"/>
          <w:sz w:val="24"/>
          <w:szCs w:val="24"/>
        </w:rPr>
        <w:t>Специ</w:t>
      </w:r>
      <w:r>
        <w:rPr>
          <w:rFonts w:ascii="Times New Roman" w:hAnsi="Times New Roman"/>
          <w:sz w:val="24"/>
          <w:szCs w:val="24"/>
        </w:rPr>
        <w:t>фика музыкальных занятий  заключается в овладе</w:t>
      </w:r>
      <w:r w:rsidRPr="00EC1116">
        <w:rPr>
          <w:rFonts w:ascii="Times New Roman" w:hAnsi="Times New Roman"/>
          <w:sz w:val="24"/>
          <w:szCs w:val="24"/>
        </w:rPr>
        <w:t>нии общими способами постижения музыкального искусства, позвол</w:t>
      </w:r>
      <w:r>
        <w:rPr>
          <w:rFonts w:ascii="Times New Roman" w:hAnsi="Times New Roman"/>
          <w:sz w:val="24"/>
          <w:szCs w:val="24"/>
        </w:rPr>
        <w:t xml:space="preserve">яющими </w:t>
      </w:r>
      <w:r w:rsidRPr="00EC1116">
        <w:rPr>
          <w:rFonts w:ascii="Times New Roman" w:hAnsi="Times New Roman"/>
          <w:sz w:val="24"/>
          <w:szCs w:val="24"/>
        </w:rPr>
        <w:t xml:space="preserve"> представить в сознании учащихс</w:t>
      </w:r>
      <w:r>
        <w:rPr>
          <w:rFonts w:ascii="Times New Roman" w:hAnsi="Times New Roman"/>
          <w:sz w:val="24"/>
          <w:szCs w:val="24"/>
        </w:rPr>
        <w:t>я  целостный образ музыки,  осу</w:t>
      </w:r>
      <w:r w:rsidRPr="00EC1116">
        <w:rPr>
          <w:rFonts w:ascii="Times New Roman" w:hAnsi="Times New Roman"/>
          <w:sz w:val="24"/>
          <w:szCs w:val="24"/>
        </w:rPr>
        <w:t>ществить выход в «поле» музыкальной культуры.</w:t>
      </w:r>
    </w:p>
    <w:p w:rsidR="00DF3A96" w:rsidRPr="00EC1116" w:rsidRDefault="00DF3A96" w:rsidP="00DF3A96">
      <w:pPr>
        <w:pStyle w:val="10"/>
        <w:ind w:firstLine="57"/>
        <w:jc w:val="both"/>
        <w:rPr>
          <w:rFonts w:ascii="Times New Roman" w:hAnsi="Times New Roman"/>
          <w:sz w:val="24"/>
          <w:szCs w:val="24"/>
        </w:rPr>
      </w:pPr>
      <w:r w:rsidRPr="00EC1116">
        <w:rPr>
          <w:rFonts w:ascii="Times New Roman" w:hAnsi="Times New Roman"/>
          <w:sz w:val="24"/>
          <w:szCs w:val="24"/>
        </w:rPr>
        <w:t>Основу программы составляют: русское</w:t>
      </w:r>
      <w:r>
        <w:rPr>
          <w:rFonts w:ascii="Times New Roman" w:hAnsi="Times New Roman"/>
          <w:sz w:val="24"/>
          <w:szCs w:val="24"/>
        </w:rPr>
        <w:t xml:space="preserve"> и зарубежное классическое музы</w:t>
      </w:r>
      <w:r w:rsidRPr="00EC1116">
        <w:rPr>
          <w:rFonts w:ascii="Times New Roman" w:hAnsi="Times New Roman"/>
          <w:sz w:val="24"/>
          <w:szCs w:val="24"/>
        </w:rPr>
        <w:t>кальное наследие, отражающее «вечные» проб</w:t>
      </w:r>
      <w:r>
        <w:rPr>
          <w:rFonts w:ascii="Times New Roman" w:hAnsi="Times New Roman"/>
          <w:sz w:val="24"/>
          <w:szCs w:val="24"/>
        </w:rPr>
        <w:t>лемы жизни; народная музыка, му</w:t>
      </w:r>
      <w:r w:rsidRPr="00EC1116">
        <w:rPr>
          <w:rFonts w:ascii="Times New Roman" w:hAnsi="Times New Roman"/>
          <w:sz w:val="24"/>
          <w:szCs w:val="24"/>
        </w:rPr>
        <w:t xml:space="preserve">зыкальный и поэтический фольклор; духовная (церковная) и современная музыка. </w:t>
      </w:r>
    </w:p>
    <w:p w:rsidR="00DF3A96" w:rsidRDefault="00DF3A96" w:rsidP="00DF3A96">
      <w:pPr>
        <w:pStyle w:val="10"/>
        <w:ind w:firstLine="57"/>
        <w:jc w:val="both"/>
        <w:rPr>
          <w:rFonts w:ascii="Times New Roman" w:hAnsi="Times New Roman"/>
          <w:sz w:val="24"/>
          <w:szCs w:val="24"/>
        </w:rPr>
      </w:pPr>
      <w:r w:rsidRPr="00EC1116">
        <w:rPr>
          <w:rFonts w:ascii="Times New Roman" w:hAnsi="Times New Roman"/>
          <w:sz w:val="24"/>
          <w:szCs w:val="24"/>
        </w:rPr>
        <w:lastRenderedPageBreak/>
        <w:t>В качестве методологического основан</w:t>
      </w:r>
      <w:r>
        <w:rPr>
          <w:rFonts w:ascii="Times New Roman" w:hAnsi="Times New Roman"/>
          <w:sz w:val="24"/>
          <w:szCs w:val="24"/>
        </w:rPr>
        <w:t>ия концепции учебного курса «Му</w:t>
      </w:r>
      <w:r w:rsidRPr="00EC1116">
        <w:rPr>
          <w:rFonts w:ascii="Times New Roman" w:hAnsi="Times New Roman"/>
          <w:sz w:val="24"/>
          <w:szCs w:val="24"/>
        </w:rPr>
        <w:t xml:space="preserve">зыка» выступает идея преподавания искусства </w:t>
      </w:r>
      <w:r>
        <w:rPr>
          <w:rFonts w:ascii="Times New Roman" w:hAnsi="Times New Roman"/>
          <w:sz w:val="24"/>
          <w:szCs w:val="24"/>
        </w:rPr>
        <w:t>сообразно  природе ребёнка, при</w:t>
      </w:r>
      <w:r w:rsidRPr="00EC1116">
        <w:rPr>
          <w:rFonts w:ascii="Times New Roman" w:hAnsi="Times New Roman"/>
          <w:sz w:val="24"/>
          <w:szCs w:val="24"/>
        </w:rPr>
        <w:t>роде искусства и природе художественного творчества. С учётом этого программа опирается на следующие принципы:</w:t>
      </w:r>
    </w:p>
    <w:p w:rsidR="0085444B" w:rsidRPr="0085444B" w:rsidRDefault="0085444B" w:rsidP="0085444B">
      <w:pPr>
        <w:spacing w:line="276" w:lineRule="auto"/>
        <w:ind w:firstLine="357"/>
        <w:rPr>
          <w:color w:val="000000"/>
        </w:rPr>
      </w:pPr>
      <w:r w:rsidRPr="0085444B">
        <w:rPr>
          <w:b/>
        </w:rPr>
        <w:t>Ценность жизни</w:t>
      </w:r>
      <w:r w:rsidRPr="0085444B">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85444B" w:rsidRPr="0085444B" w:rsidRDefault="0085444B" w:rsidP="0085444B">
      <w:pPr>
        <w:spacing w:line="276" w:lineRule="auto"/>
        <w:ind w:firstLine="357"/>
      </w:pPr>
      <w:r w:rsidRPr="0085444B">
        <w:rPr>
          <w:b/>
        </w:rPr>
        <w:t>Ценность человека</w:t>
      </w:r>
      <w:r w:rsidRPr="0085444B">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85444B" w:rsidRPr="0085444B" w:rsidRDefault="0085444B" w:rsidP="0085444B">
      <w:pPr>
        <w:spacing w:line="276" w:lineRule="auto"/>
        <w:ind w:firstLine="357"/>
      </w:pPr>
      <w:r w:rsidRPr="0085444B">
        <w:rPr>
          <w:b/>
        </w:rPr>
        <w:t>Ценность добра</w:t>
      </w:r>
      <w:r w:rsidRPr="0085444B">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755CFB" w:rsidRDefault="0085444B" w:rsidP="00755CFB">
      <w:pPr>
        <w:spacing w:line="276" w:lineRule="auto"/>
        <w:ind w:firstLine="357"/>
      </w:pPr>
      <w:r w:rsidRPr="0085444B">
        <w:rPr>
          <w:b/>
        </w:rPr>
        <w:t xml:space="preserve">Ценность семьи </w:t>
      </w:r>
      <w:r w:rsidRPr="0085444B">
        <w:t>как</w:t>
      </w:r>
      <w:r w:rsidRPr="0085444B">
        <w:rPr>
          <w:b/>
        </w:rPr>
        <w:t xml:space="preserve"> </w:t>
      </w:r>
      <w:r w:rsidRPr="0085444B">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85444B" w:rsidRPr="0085444B" w:rsidRDefault="0085444B" w:rsidP="00755CFB">
      <w:pPr>
        <w:spacing w:line="276" w:lineRule="auto"/>
        <w:ind w:firstLine="357"/>
      </w:pPr>
      <w:r w:rsidRPr="0085444B">
        <w:rPr>
          <w:b/>
        </w:rPr>
        <w:t>Ценность свободы</w:t>
      </w:r>
      <w:r w:rsidRPr="0085444B">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85444B" w:rsidRPr="0085444B" w:rsidRDefault="0085444B" w:rsidP="0085444B">
      <w:pPr>
        <w:spacing w:line="276" w:lineRule="auto"/>
        <w:ind w:firstLine="357"/>
        <w:rPr>
          <w:b/>
        </w:rPr>
      </w:pPr>
      <w:r w:rsidRPr="0085444B">
        <w:rPr>
          <w:b/>
        </w:rPr>
        <w:t xml:space="preserve">Ценность социальной солидарности </w:t>
      </w:r>
      <w:r w:rsidRPr="0085444B">
        <w:t xml:space="preserve">как признание прав и свобод человека, </w:t>
      </w:r>
      <w:r w:rsidRPr="0085444B">
        <w:rPr>
          <w:color w:val="FF0000"/>
        </w:rPr>
        <w:t xml:space="preserve"> </w:t>
      </w:r>
      <w:r w:rsidRPr="0085444B">
        <w:t xml:space="preserve">обладание чувствами справедливости, милосердия, чести, достоинства по отношению к себе и к другим людям. </w:t>
      </w:r>
    </w:p>
    <w:p w:rsidR="0085444B" w:rsidRPr="0085444B" w:rsidRDefault="0085444B" w:rsidP="0085444B">
      <w:pPr>
        <w:spacing w:line="276" w:lineRule="auto"/>
        <w:ind w:firstLine="357"/>
      </w:pPr>
      <w:r w:rsidRPr="0085444B">
        <w:rPr>
          <w:b/>
        </w:rPr>
        <w:t xml:space="preserve">Ценность гражданственности </w:t>
      </w:r>
      <w:r w:rsidRPr="0085444B">
        <w:t>– осознание человеком себя как члена общества, народа, представителя страны и государства.</w:t>
      </w:r>
    </w:p>
    <w:p w:rsidR="0085444B" w:rsidRPr="0085444B" w:rsidRDefault="0085444B" w:rsidP="0085444B">
      <w:pPr>
        <w:spacing w:line="276" w:lineRule="auto"/>
        <w:ind w:firstLine="357"/>
        <w:rPr>
          <w:b/>
        </w:rPr>
      </w:pPr>
      <w:r w:rsidRPr="0085444B">
        <w:rPr>
          <w:b/>
        </w:rPr>
        <w:t xml:space="preserve">Ценность патриотизма </w:t>
      </w:r>
      <w:r w:rsidRPr="0085444B">
        <w:rPr>
          <w:spacing w:val="4"/>
        </w:rPr>
        <w:sym w:font="Symbol" w:char="F02D"/>
      </w:r>
      <w:r w:rsidRPr="0085444B">
        <w:rPr>
          <w:b/>
        </w:rPr>
        <w:t xml:space="preserve"> </w:t>
      </w:r>
      <w:r w:rsidRPr="0085444B">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85444B" w:rsidRDefault="0085444B" w:rsidP="0085444B">
      <w:pPr>
        <w:spacing w:line="276" w:lineRule="auto"/>
        <w:ind w:firstLine="357"/>
      </w:pPr>
      <w:r w:rsidRPr="0085444B">
        <w:rPr>
          <w:b/>
        </w:rPr>
        <w:t xml:space="preserve">Ценность человечества </w:t>
      </w:r>
      <w:r w:rsidRPr="0085444B">
        <w:rPr>
          <w:spacing w:val="4"/>
        </w:rPr>
        <w:sym w:font="Symbol" w:char="F02D"/>
      </w:r>
      <w:r w:rsidRPr="0085444B">
        <w:rPr>
          <w:color w:val="0000FF"/>
          <w:spacing w:val="4"/>
        </w:rPr>
        <w:t xml:space="preserve"> </w:t>
      </w:r>
      <w:r w:rsidRPr="0085444B">
        <w:t>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755CFB" w:rsidRPr="0085444B" w:rsidRDefault="00755CFB" w:rsidP="0085444B">
      <w:pPr>
        <w:spacing w:line="276" w:lineRule="auto"/>
        <w:ind w:firstLine="357"/>
      </w:pPr>
    </w:p>
    <w:p w:rsidR="00755CFB" w:rsidRDefault="00755CFB" w:rsidP="00755CFB">
      <w:pPr>
        <w:widowControl w:val="0"/>
        <w:overflowPunct w:val="0"/>
        <w:autoSpaceDE w:val="0"/>
        <w:autoSpaceDN w:val="0"/>
        <w:adjustRightInd w:val="0"/>
        <w:spacing w:line="229" w:lineRule="auto"/>
        <w:ind w:firstLine="708"/>
        <w:jc w:val="both"/>
      </w:pPr>
      <w:r>
        <w:t>Организация всех видов деятельности (слушание музыки, анализ музыкальных фрагментов, выполнение проблемно-творческих заданий, хоровое и сольное пение) предполагает участие всех компонентов учебно-методического комплекта – учебника, дневника музыкальных наблюдений, нотных хрестоматий для учителя, музыкальной фонохрестоматии, каждый из видов деятельности непременно соотносится с содержанием учебника.</w:t>
      </w:r>
    </w:p>
    <w:p w:rsidR="00755CFB" w:rsidRDefault="00755CFB" w:rsidP="00755CFB">
      <w:pPr>
        <w:widowControl w:val="0"/>
        <w:autoSpaceDE w:val="0"/>
        <w:autoSpaceDN w:val="0"/>
        <w:adjustRightInd w:val="0"/>
        <w:spacing w:line="63" w:lineRule="exact"/>
      </w:pPr>
    </w:p>
    <w:p w:rsidR="00755CFB" w:rsidRDefault="00755CFB" w:rsidP="00755CFB">
      <w:pPr>
        <w:widowControl w:val="0"/>
        <w:overflowPunct w:val="0"/>
        <w:autoSpaceDE w:val="0"/>
        <w:autoSpaceDN w:val="0"/>
        <w:adjustRightInd w:val="0"/>
        <w:spacing w:line="223" w:lineRule="auto"/>
        <w:ind w:firstLine="708"/>
        <w:jc w:val="both"/>
      </w:pPr>
      <w:r>
        <w:t>В соответствии с Федеральным компонентом государственного стандарта в содержании и в архитектонике учебной программы по музыке для 5-8 классов основной школы выделяются две сквозные учебные темы:</w:t>
      </w:r>
    </w:p>
    <w:p w:rsidR="00755CFB" w:rsidRDefault="00755CFB" w:rsidP="00755CFB">
      <w:pPr>
        <w:widowControl w:val="0"/>
        <w:autoSpaceDE w:val="0"/>
        <w:autoSpaceDN w:val="0"/>
        <w:adjustRightInd w:val="0"/>
        <w:spacing w:line="2" w:lineRule="exact"/>
      </w:pPr>
    </w:p>
    <w:p w:rsidR="00755CFB" w:rsidRDefault="00755CFB" w:rsidP="00755CFB">
      <w:pPr>
        <w:widowControl w:val="0"/>
        <w:numPr>
          <w:ilvl w:val="0"/>
          <w:numId w:val="26"/>
        </w:numPr>
        <w:tabs>
          <w:tab w:val="clear" w:pos="720"/>
          <w:tab w:val="num" w:pos="2140"/>
        </w:tabs>
        <w:overflowPunct w:val="0"/>
        <w:autoSpaceDE w:val="0"/>
        <w:autoSpaceDN w:val="0"/>
        <w:adjustRightInd w:val="0"/>
        <w:ind w:left="2140" w:hanging="704"/>
        <w:jc w:val="both"/>
        <w:rPr>
          <w:rFonts w:ascii="Symbol" w:hAnsi="Symbol" w:cs="Symbol"/>
        </w:rPr>
      </w:pPr>
      <w:r>
        <w:t xml:space="preserve">«Основы музыкальной культуры», </w:t>
      </w:r>
    </w:p>
    <w:p w:rsidR="00755CFB" w:rsidRDefault="00755CFB" w:rsidP="00755CFB">
      <w:pPr>
        <w:widowControl w:val="0"/>
        <w:numPr>
          <w:ilvl w:val="0"/>
          <w:numId w:val="26"/>
        </w:numPr>
        <w:tabs>
          <w:tab w:val="clear" w:pos="720"/>
          <w:tab w:val="num" w:pos="2140"/>
        </w:tabs>
        <w:overflowPunct w:val="0"/>
        <w:autoSpaceDE w:val="0"/>
        <w:autoSpaceDN w:val="0"/>
        <w:adjustRightInd w:val="0"/>
        <w:spacing w:line="239" w:lineRule="auto"/>
        <w:ind w:left="2140" w:hanging="704"/>
        <w:jc w:val="both"/>
        <w:rPr>
          <w:rFonts w:ascii="Symbol" w:hAnsi="Symbol" w:cs="Symbol"/>
        </w:rPr>
      </w:pPr>
      <w:r>
        <w:t xml:space="preserve">«Опыт музыкально-творческой деятельности». </w:t>
      </w:r>
    </w:p>
    <w:p w:rsidR="00755CFB" w:rsidRDefault="00755CFB" w:rsidP="00755CFB">
      <w:pPr>
        <w:widowControl w:val="0"/>
        <w:autoSpaceDE w:val="0"/>
        <w:autoSpaceDN w:val="0"/>
        <w:adjustRightInd w:val="0"/>
        <w:spacing w:line="56" w:lineRule="exact"/>
      </w:pPr>
    </w:p>
    <w:p w:rsidR="00755CFB" w:rsidRDefault="00755CFB" w:rsidP="00755CFB">
      <w:pPr>
        <w:widowControl w:val="0"/>
        <w:overflowPunct w:val="0"/>
        <w:autoSpaceDE w:val="0"/>
        <w:autoSpaceDN w:val="0"/>
        <w:adjustRightInd w:val="0"/>
        <w:spacing w:line="227" w:lineRule="auto"/>
        <w:ind w:firstLine="708"/>
        <w:jc w:val="both"/>
      </w:pPr>
      <w:r>
        <w:t xml:space="preserve">Первая из них — «Основы музыкальной культуры» — представлена в стандарте несколькими </w:t>
      </w:r>
      <w:proofErr w:type="spellStart"/>
      <w:r>
        <w:t>подтемами</w:t>
      </w:r>
      <w:proofErr w:type="spellEnd"/>
      <w:r>
        <w:t xml:space="preserve">, среди которых основополагающее значение имеют две: «Музыка как вид искусства» и «Представления о музыкальной жизни России и других стран», которые продолжают развитие </w:t>
      </w:r>
      <w:proofErr w:type="spellStart"/>
      <w:r>
        <w:t>тематизма</w:t>
      </w:r>
      <w:proofErr w:type="spellEnd"/>
      <w:r>
        <w:t xml:space="preserve"> начальной школы.</w:t>
      </w:r>
    </w:p>
    <w:p w:rsidR="00755CFB" w:rsidRDefault="00755CFB" w:rsidP="00755CFB">
      <w:pPr>
        <w:widowControl w:val="0"/>
        <w:autoSpaceDE w:val="0"/>
        <w:autoSpaceDN w:val="0"/>
        <w:adjustRightInd w:val="0"/>
        <w:spacing w:line="60" w:lineRule="exact"/>
      </w:pPr>
    </w:p>
    <w:p w:rsidR="00755CFB" w:rsidRDefault="00755CFB" w:rsidP="00755CFB">
      <w:pPr>
        <w:widowControl w:val="0"/>
        <w:overflowPunct w:val="0"/>
        <w:autoSpaceDE w:val="0"/>
        <w:autoSpaceDN w:val="0"/>
        <w:adjustRightInd w:val="0"/>
        <w:spacing w:line="231" w:lineRule="auto"/>
        <w:ind w:firstLine="708"/>
        <w:jc w:val="both"/>
      </w:pPr>
      <w:r>
        <w:t xml:space="preserve">Другие </w:t>
      </w:r>
      <w:proofErr w:type="spellStart"/>
      <w:r>
        <w:t>подтемы</w:t>
      </w:r>
      <w:proofErr w:type="spellEnd"/>
      <w:r>
        <w:t xml:space="preserve">: </w:t>
      </w:r>
      <w:proofErr w:type="gramStart"/>
      <w:r>
        <w:t>«Народное музыкальное творчество», «Русская музыка от эпохи средневековья до рубежа XIX — XX веков», «Зарубежная музыка от эпохи средневековья до рубежа XIX — XX веков» и «Отечественное и зарубежное музыкальное искусство XX века» — выступают в качестве логического развития темы «Музыка как вид искусства», так как предполагают рассмотрение основных закономерностей музыкального искусства на примере народной музыки или профессиональной музыки конкретного исторического периода.</w:t>
      </w:r>
      <w:proofErr w:type="gramEnd"/>
    </w:p>
    <w:p w:rsidR="00755CFB" w:rsidRDefault="00755CFB" w:rsidP="00755CFB">
      <w:pPr>
        <w:widowControl w:val="0"/>
        <w:autoSpaceDE w:val="0"/>
        <w:autoSpaceDN w:val="0"/>
        <w:adjustRightInd w:val="0"/>
        <w:spacing w:line="62" w:lineRule="exact"/>
      </w:pPr>
    </w:p>
    <w:p w:rsidR="00755CFB" w:rsidRDefault="00755CFB" w:rsidP="00755CFB">
      <w:pPr>
        <w:widowControl w:val="0"/>
        <w:overflowPunct w:val="0"/>
        <w:autoSpaceDE w:val="0"/>
        <w:autoSpaceDN w:val="0"/>
        <w:adjustRightInd w:val="0"/>
        <w:spacing w:line="233" w:lineRule="auto"/>
        <w:ind w:firstLine="708"/>
        <w:jc w:val="both"/>
      </w:pPr>
      <w:r>
        <w:t xml:space="preserve">Реализация </w:t>
      </w:r>
      <w:r>
        <w:rPr>
          <w:i/>
          <w:iCs/>
        </w:rPr>
        <w:t>концентрического принципа</w:t>
      </w:r>
      <w:r>
        <w:t xml:space="preserve"> предполагает постепенное все более полное и </w:t>
      </w:r>
      <w:r>
        <w:lastRenderedPageBreak/>
        <w:t xml:space="preserve">многоаспектное изучение учащимися обозначенной темы. С этой целью в ней выделяется центральный элемент, то есть то концептуальное «ядро», которое в ходе дальнейшего изучения будет находиться в центре внимания учащихся, и несколько различных по широте и глубине уровней его рассмотрения (концентров). При этом выстраивается </w:t>
      </w:r>
      <w:proofErr w:type="gramStart"/>
      <w:r>
        <w:t>определенная</w:t>
      </w:r>
      <w:proofErr w:type="gramEnd"/>
      <w:r>
        <w:t xml:space="preserve"> </w:t>
      </w:r>
      <w:proofErr w:type="spellStart"/>
      <w:r>
        <w:t>этапность</w:t>
      </w:r>
      <w:proofErr w:type="spellEnd"/>
      <w:r>
        <w:t xml:space="preserve"> в изучении тематического материала, определяемая логикой его концентрического «развертывания». В результате, изучаемая проблема получает все более многогранное раскрытие благодаря привлечению нового конкретного музыкального материала и изменения ракурса ее освещения.</w:t>
      </w:r>
    </w:p>
    <w:p w:rsidR="00755CFB" w:rsidRDefault="00755CFB" w:rsidP="00755CFB">
      <w:pPr>
        <w:widowControl w:val="0"/>
        <w:spacing w:before="120"/>
        <w:rPr>
          <w:b/>
          <w:bCs/>
        </w:rPr>
      </w:pPr>
    </w:p>
    <w:p w:rsidR="0016174C" w:rsidRPr="00B86C5B" w:rsidRDefault="0016174C" w:rsidP="00755CFB">
      <w:pPr>
        <w:widowControl w:val="0"/>
        <w:spacing w:before="120"/>
        <w:rPr>
          <w:b/>
          <w:bCs/>
        </w:rPr>
      </w:pPr>
      <w:r>
        <w:rPr>
          <w:b/>
          <w:bCs/>
        </w:rPr>
        <w:t xml:space="preserve"> </w:t>
      </w:r>
      <w:r w:rsidRPr="00261415">
        <w:rPr>
          <w:b/>
          <w:bCs/>
        </w:rPr>
        <w:t>Место учебного предмета в учебном</w:t>
      </w:r>
      <w:r>
        <w:rPr>
          <w:b/>
          <w:bCs/>
        </w:rPr>
        <w:t xml:space="preserve"> </w:t>
      </w:r>
      <w:r w:rsidRPr="00261415">
        <w:rPr>
          <w:b/>
          <w:bCs/>
        </w:rPr>
        <w:t>плане</w:t>
      </w:r>
    </w:p>
    <w:p w:rsidR="00496675" w:rsidRPr="00B86C5B" w:rsidRDefault="00496675" w:rsidP="00755CFB">
      <w:pPr>
        <w:widowControl w:val="0"/>
        <w:spacing w:before="120"/>
        <w:rPr>
          <w:b/>
          <w:bCs/>
        </w:rPr>
      </w:pPr>
    </w:p>
    <w:p w:rsidR="00A74086" w:rsidRPr="006D7076" w:rsidRDefault="00496675" w:rsidP="00496675">
      <w:pPr>
        <w:widowControl w:val="0"/>
      </w:pPr>
      <w:r w:rsidRPr="00496675">
        <w:rPr>
          <w:b/>
          <w:bCs/>
        </w:rPr>
        <w:t xml:space="preserve">   </w:t>
      </w:r>
      <w:r w:rsidRPr="00496675">
        <w:t>В 5 – 8  классах на предмет «Музыка» отводится 1 час в неделю (общий объем 135 часов). Предмет  включен в предметную область «Искусство».</w:t>
      </w:r>
    </w:p>
    <w:p w:rsidR="00496675" w:rsidRPr="00496675" w:rsidRDefault="00496675" w:rsidP="00755CFB">
      <w:pPr>
        <w:widowControl w:val="0"/>
        <w:spacing w:before="120"/>
        <w:rPr>
          <w:b/>
          <w:bCs/>
        </w:rPr>
      </w:pPr>
    </w:p>
    <w:p w:rsidR="00A74086" w:rsidRPr="00A74086" w:rsidRDefault="00A74086" w:rsidP="00A74086">
      <w:pPr>
        <w:ind w:left="720"/>
      </w:pPr>
      <w:r w:rsidRPr="00A74086">
        <w:rPr>
          <w:b/>
        </w:rPr>
        <w:t>Тематическое распределение часов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
        <w:gridCol w:w="2656"/>
        <w:gridCol w:w="1135"/>
        <w:gridCol w:w="1320"/>
        <w:gridCol w:w="1320"/>
        <w:gridCol w:w="1025"/>
        <w:gridCol w:w="1150"/>
        <w:gridCol w:w="23"/>
        <w:gridCol w:w="1375"/>
      </w:tblGrid>
      <w:tr w:rsidR="00A74086" w:rsidRPr="00267653" w:rsidTr="006D7076">
        <w:trPr>
          <w:trHeight w:val="360"/>
        </w:trPr>
        <w:tc>
          <w:tcPr>
            <w:tcW w:w="452" w:type="dxa"/>
            <w:vMerge w:val="restart"/>
            <w:shd w:val="clear" w:color="auto" w:fill="auto"/>
          </w:tcPr>
          <w:p w:rsidR="00A74086" w:rsidRDefault="00A74086" w:rsidP="006D7076">
            <w:pPr>
              <w:spacing w:line="240" w:lineRule="exact"/>
            </w:pPr>
          </w:p>
        </w:tc>
        <w:tc>
          <w:tcPr>
            <w:tcW w:w="2656" w:type="dxa"/>
            <w:vMerge w:val="restart"/>
            <w:shd w:val="clear" w:color="auto" w:fill="auto"/>
          </w:tcPr>
          <w:p w:rsidR="00A74086" w:rsidRDefault="00A74086" w:rsidP="006D7076">
            <w:pPr>
              <w:spacing w:line="240" w:lineRule="exact"/>
            </w:pPr>
          </w:p>
        </w:tc>
        <w:tc>
          <w:tcPr>
            <w:tcW w:w="1135" w:type="dxa"/>
            <w:vMerge w:val="restart"/>
            <w:shd w:val="clear" w:color="auto" w:fill="auto"/>
          </w:tcPr>
          <w:p w:rsidR="00A74086" w:rsidRPr="00267653" w:rsidRDefault="00A74086" w:rsidP="006D7076">
            <w:pPr>
              <w:spacing w:line="240" w:lineRule="exact"/>
              <w:jc w:val="center"/>
              <w:rPr>
                <w:b/>
                <w:sz w:val="16"/>
                <w:szCs w:val="16"/>
              </w:rPr>
            </w:pPr>
            <w:r w:rsidRPr="00267653">
              <w:rPr>
                <w:b/>
                <w:sz w:val="16"/>
                <w:szCs w:val="16"/>
              </w:rPr>
              <w:t>Примерная программа</w:t>
            </w:r>
          </w:p>
        </w:tc>
        <w:tc>
          <w:tcPr>
            <w:tcW w:w="1320" w:type="dxa"/>
            <w:vMerge w:val="restart"/>
            <w:shd w:val="clear" w:color="auto" w:fill="auto"/>
          </w:tcPr>
          <w:p w:rsidR="00A74086" w:rsidRPr="00267653" w:rsidRDefault="00A74086" w:rsidP="006D7076">
            <w:pPr>
              <w:spacing w:line="240" w:lineRule="exact"/>
              <w:jc w:val="center"/>
              <w:rPr>
                <w:b/>
                <w:sz w:val="16"/>
                <w:szCs w:val="16"/>
              </w:rPr>
            </w:pPr>
            <w:r w:rsidRPr="00267653">
              <w:rPr>
                <w:b/>
                <w:sz w:val="16"/>
                <w:szCs w:val="16"/>
              </w:rPr>
              <w:t>Рабочая программа</w:t>
            </w:r>
          </w:p>
        </w:tc>
        <w:tc>
          <w:tcPr>
            <w:tcW w:w="4893" w:type="dxa"/>
            <w:gridSpan w:val="5"/>
            <w:shd w:val="clear" w:color="auto" w:fill="auto"/>
          </w:tcPr>
          <w:p w:rsidR="00A74086" w:rsidRPr="00267653" w:rsidRDefault="00A74086" w:rsidP="006D7076">
            <w:pPr>
              <w:spacing w:line="240" w:lineRule="exact"/>
              <w:jc w:val="center"/>
              <w:rPr>
                <w:b/>
                <w:sz w:val="16"/>
                <w:szCs w:val="16"/>
              </w:rPr>
            </w:pPr>
            <w:r w:rsidRPr="00267653">
              <w:rPr>
                <w:b/>
                <w:sz w:val="16"/>
                <w:szCs w:val="16"/>
              </w:rPr>
              <w:t>Рабочая программа по классам</w:t>
            </w:r>
          </w:p>
        </w:tc>
      </w:tr>
      <w:tr w:rsidR="00A74086" w:rsidRPr="00267653" w:rsidTr="006D7076">
        <w:trPr>
          <w:trHeight w:val="180"/>
        </w:trPr>
        <w:tc>
          <w:tcPr>
            <w:tcW w:w="452" w:type="dxa"/>
            <w:vMerge/>
            <w:shd w:val="clear" w:color="auto" w:fill="auto"/>
          </w:tcPr>
          <w:p w:rsidR="00A74086" w:rsidRDefault="00A74086" w:rsidP="006D7076">
            <w:pPr>
              <w:spacing w:line="240" w:lineRule="exact"/>
            </w:pPr>
          </w:p>
        </w:tc>
        <w:tc>
          <w:tcPr>
            <w:tcW w:w="2656" w:type="dxa"/>
            <w:vMerge/>
            <w:shd w:val="clear" w:color="auto" w:fill="auto"/>
          </w:tcPr>
          <w:p w:rsidR="00A74086" w:rsidRDefault="00A74086" w:rsidP="006D7076">
            <w:pPr>
              <w:spacing w:line="240" w:lineRule="exact"/>
            </w:pPr>
          </w:p>
        </w:tc>
        <w:tc>
          <w:tcPr>
            <w:tcW w:w="1135" w:type="dxa"/>
            <w:vMerge/>
            <w:shd w:val="clear" w:color="auto" w:fill="auto"/>
          </w:tcPr>
          <w:p w:rsidR="00A74086" w:rsidRPr="00267653" w:rsidRDefault="00A74086" w:rsidP="006D7076">
            <w:pPr>
              <w:spacing w:line="240" w:lineRule="exact"/>
              <w:rPr>
                <w:b/>
                <w:sz w:val="16"/>
                <w:szCs w:val="16"/>
              </w:rPr>
            </w:pPr>
          </w:p>
        </w:tc>
        <w:tc>
          <w:tcPr>
            <w:tcW w:w="1320" w:type="dxa"/>
            <w:vMerge/>
            <w:shd w:val="clear" w:color="auto" w:fill="auto"/>
          </w:tcPr>
          <w:p w:rsidR="00A74086" w:rsidRPr="00267653" w:rsidRDefault="00A74086" w:rsidP="006D7076">
            <w:pPr>
              <w:spacing w:line="240" w:lineRule="exact"/>
              <w:rPr>
                <w:b/>
                <w:sz w:val="16"/>
                <w:szCs w:val="16"/>
              </w:rPr>
            </w:pPr>
          </w:p>
        </w:tc>
        <w:tc>
          <w:tcPr>
            <w:tcW w:w="1320" w:type="dxa"/>
            <w:shd w:val="clear" w:color="auto" w:fill="auto"/>
          </w:tcPr>
          <w:p w:rsidR="00A74086" w:rsidRPr="00A74086" w:rsidRDefault="00A74086" w:rsidP="006D7076">
            <w:pPr>
              <w:spacing w:line="240" w:lineRule="exact"/>
              <w:jc w:val="center"/>
              <w:rPr>
                <w:b/>
                <w:sz w:val="16"/>
                <w:szCs w:val="16"/>
                <w:lang w:val="en-US"/>
              </w:rPr>
            </w:pPr>
            <w:r>
              <w:rPr>
                <w:b/>
                <w:sz w:val="16"/>
                <w:szCs w:val="16"/>
                <w:lang w:val="en-US"/>
              </w:rPr>
              <w:t>5</w:t>
            </w:r>
          </w:p>
        </w:tc>
        <w:tc>
          <w:tcPr>
            <w:tcW w:w="1025" w:type="dxa"/>
            <w:shd w:val="clear" w:color="auto" w:fill="auto"/>
          </w:tcPr>
          <w:p w:rsidR="00A74086" w:rsidRPr="00A74086" w:rsidRDefault="00A74086" w:rsidP="006D7076">
            <w:pPr>
              <w:spacing w:line="240" w:lineRule="exact"/>
              <w:jc w:val="center"/>
              <w:rPr>
                <w:b/>
                <w:sz w:val="16"/>
                <w:szCs w:val="16"/>
                <w:lang w:val="en-US"/>
              </w:rPr>
            </w:pPr>
            <w:r>
              <w:rPr>
                <w:b/>
                <w:sz w:val="16"/>
                <w:szCs w:val="16"/>
                <w:lang w:val="en-US"/>
              </w:rPr>
              <w:t>6</w:t>
            </w:r>
          </w:p>
        </w:tc>
        <w:tc>
          <w:tcPr>
            <w:tcW w:w="1150" w:type="dxa"/>
            <w:shd w:val="clear" w:color="auto" w:fill="auto"/>
          </w:tcPr>
          <w:p w:rsidR="00A74086" w:rsidRPr="00A74086" w:rsidRDefault="00A74086" w:rsidP="006D7076">
            <w:pPr>
              <w:spacing w:line="240" w:lineRule="exact"/>
              <w:jc w:val="center"/>
              <w:rPr>
                <w:b/>
                <w:sz w:val="16"/>
                <w:szCs w:val="16"/>
                <w:lang w:val="en-US"/>
              </w:rPr>
            </w:pPr>
            <w:r>
              <w:rPr>
                <w:b/>
                <w:sz w:val="16"/>
                <w:szCs w:val="16"/>
                <w:lang w:val="en-US"/>
              </w:rPr>
              <w:t>7</w:t>
            </w:r>
          </w:p>
        </w:tc>
        <w:tc>
          <w:tcPr>
            <w:tcW w:w="1398" w:type="dxa"/>
            <w:gridSpan w:val="2"/>
            <w:shd w:val="clear" w:color="auto" w:fill="auto"/>
          </w:tcPr>
          <w:p w:rsidR="00A74086" w:rsidRPr="00A74086" w:rsidRDefault="00A74086" w:rsidP="006D7076">
            <w:pPr>
              <w:spacing w:line="240" w:lineRule="exact"/>
              <w:jc w:val="center"/>
              <w:rPr>
                <w:b/>
                <w:sz w:val="16"/>
                <w:szCs w:val="16"/>
                <w:lang w:val="en-US"/>
              </w:rPr>
            </w:pPr>
            <w:r>
              <w:rPr>
                <w:b/>
                <w:sz w:val="16"/>
                <w:szCs w:val="16"/>
                <w:lang w:val="en-US"/>
              </w:rPr>
              <w:t>8</w:t>
            </w:r>
          </w:p>
        </w:tc>
      </w:tr>
      <w:tr w:rsidR="00A74086" w:rsidRPr="00267653" w:rsidTr="006D7076">
        <w:tc>
          <w:tcPr>
            <w:tcW w:w="452" w:type="dxa"/>
            <w:shd w:val="clear" w:color="auto" w:fill="auto"/>
          </w:tcPr>
          <w:p w:rsidR="00A74086" w:rsidRPr="00267653" w:rsidRDefault="00A74086" w:rsidP="006D7076">
            <w:pPr>
              <w:spacing w:line="240" w:lineRule="exact"/>
              <w:jc w:val="both"/>
              <w:rPr>
                <w:sz w:val="20"/>
                <w:szCs w:val="20"/>
              </w:rPr>
            </w:pPr>
            <w:r w:rsidRPr="00267653">
              <w:rPr>
                <w:sz w:val="20"/>
                <w:szCs w:val="20"/>
              </w:rPr>
              <w:t>1.</w:t>
            </w:r>
          </w:p>
        </w:tc>
        <w:tc>
          <w:tcPr>
            <w:tcW w:w="2656" w:type="dxa"/>
            <w:shd w:val="clear" w:color="auto" w:fill="auto"/>
          </w:tcPr>
          <w:p w:rsidR="00A74086" w:rsidRPr="00267653" w:rsidRDefault="00A74086" w:rsidP="006D7076">
            <w:pPr>
              <w:spacing w:line="240" w:lineRule="exact"/>
              <w:jc w:val="both"/>
              <w:rPr>
                <w:sz w:val="20"/>
                <w:szCs w:val="20"/>
              </w:rPr>
            </w:pPr>
            <w:r w:rsidRPr="00267653">
              <w:rPr>
                <w:sz w:val="20"/>
                <w:szCs w:val="20"/>
              </w:rPr>
              <w:t>Музыка в жизни человека.</w:t>
            </w:r>
          </w:p>
        </w:tc>
        <w:tc>
          <w:tcPr>
            <w:tcW w:w="1135" w:type="dxa"/>
            <w:shd w:val="clear" w:color="auto" w:fill="auto"/>
          </w:tcPr>
          <w:p w:rsidR="00A74086" w:rsidRPr="00267653" w:rsidRDefault="00A74086" w:rsidP="006D7076">
            <w:pPr>
              <w:spacing w:line="240" w:lineRule="exact"/>
              <w:jc w:val="center"/>
              <w:rPr>
                <w:sz w:val="20"/>
                <w:szCs w:val="20"/>
              </w:rPr>
            </w:pPr>
            <w:r w:rsidRPr="00267653">
              <w:rPr>
                <w:sz w:val="20"/>
                <w:szCs w:val="20"/>
              </w:rPr>
              <w:t>30 ч.</w:t>
            </w:r>
          </w:p>
        </w:tc>
        <w:tc>
          <w:tcPr>
            <w:tcW w:w="1320" w:type="dxa"/>
            <w:shd w:val="clear" w:color="auto" w:fill="auto"/>
          </w:tcPr>
          <w:p w:rsidR="00A74086" w:rsidRPr="00267653" w:rsidRDefault="00A74086" w:rsidP="006D7076">
            <w:pPr>
              <w:spacing w:line="240" w:lineRule="exact"/>
              <w:jc w:val="center"/>
              <w:rPr>
                <w:sz w:val="20"/>
                <w:szCs w:val="20"/>
              </w:rPr>
            </w:pPr>
            <w:r w:rsidRPr="00267653">
              <w:rPr>
                <w:sz w:val="20"/>
                <w:szCs w:val="20"/>
              </w:rPr>
              <w:t>35 ч.</w:t>
            </w:r>
          </w:p>
        </w:tc>
        <w:tc>
          <w:tcPr>
            <w:tcW w:w="1320" w:type="dxa"/>
            <w:shd w:val="clear" w:color="auto" w:fill="auto"/>
          </w:tcPr>
          <w:p w:rsidR="00A74086" w:rsidRPr="00267653" w:rsidRDefault="00A74086" w:rsidP="006D7076">
            <w:pPr>
              <w:spacing w:line="240" w:lineRule="exact"/>
              <w:jc w:val="center"/>
              <w:rPr>
                <w:sz w:val="20"/>
                <w:szCs w:val="20"/>
              </w:rPr>
            </w:pPr>
            <w:r w:rsidRPr="00267653">
              <w:rPr>
                <w:sz w:val="20"/>
                <w:szCs w:val="20"/>
              </w:rPr>
              <w:t>14 ч.</w:t>
            </w:r>
          </w:p>
        </w:tc>
        <w:tc>
          <w:tcPr>
            <w:tcW w:w="1025" w:type="dxa"/>
            <w:shd w:val="clear" w:color="auto" w:fill="auto"/>
          </w:tcPr>
          <w:p w:rsidR="00A74086" w:rsidRPr="00267653" w:rsidRDefault="00A74086" w:rsidP="006D7076">
            <w:pPr>
              <w:spacing w:line="240" w:lineRule="exact"/>
              <w:jc w:val="center"/>
              <w:rPr>
                <w:sz w:val="20"/>
                <w:szCs w:val="20"/>
              </w:rPr>
            </w:pPr>
            <w:r w:rsidRPr="00267653">
              <w:rPr>
                <w:sz w:val="20"/>
                <w:szCs w:val="20"/>
              </w:rPr>
              <w:t>13 ч.</w:t>
            </w:r>
          </w:p>
        </w:tc>
        <w:tc>
          <w:tcPr>
            <w:tcW w:w="1173" w:type="dxa"/>
            <w:gridSpan w:val="2"/>
            <w:shd w:val="clear" w:color="auto" w:fill="auto"/>
          </w:tcPr>
          <w:p w:rsidR="00A74086" w:rsidRPr="00267653" w:rsidRDefault="00A74086" w:rsidP="006D7076">
            <w:pPr>
              <w:spacing w:line="240" w:lineRule="exact"/>
              <w:jc w:val="center"/>
              <w:rPr>
                <w:sz w:val="20"/>
                <w:szCs w:val="20"/>
              </w:rPr>
            </w:pPr>
            <w:r w:rsidRPr="00267653">
              <w:rPr>
                <w:sz w:val="20"/>
                <w:szCs w:val="20"/>
              </w:rPr>
              <w:t>4 ч.</w:t>
            </w:r>
          </w:p>
        </w:tc>
        <w:tc>
          <w:tcPr>
            <w:tcW w:w="1375" w:type="dxa"/>
            <w:shd w:val="clear" w:color="auto" w:fill="auto"/>
          </w:tcPr>
          <w:p w:rsidR="00A74086" w:rsidRPr="00267653" w:rsidRDefault="00A74086" w:rsidP="006D7076">
            <w:pPr>
              <w:spacing w:line="240" w:lineRule="exact"/>
              <w:jc w:val="center"/>
              <w:rPr>
                <w:sz w:val="20"/>
                <w:szCs w:val="20"/>
              </w:rPr>
            </w:pPr>
            <w:r w:rsidRPr="00267653">
              <w:rPr>
                <w:sz w:val="20"/>
                <w:szCs w:val="20"/>
              </w:rPr>
              <w:t>4 ч.</w:t>
            </w:r>
          </w:p>
        </w:tc>
      </w:tr>
      <w:tr w:rsidR="00A74086" w:rsidRPr="00267653" w:rsidTr="006D7076">
        <w:tc>
          <w:tcPr>
            <w:tcW w:w="452" w:type="dxa"/>
            <w:shd w:val="clear" w:color="auto" w:fill="auto"/>
          </w:tcPr>
          <w:p w:rsidR="00A74086" w:rsidRPr="00267653" w:rsidRDefault="00A74086" w:rsidP="006D7076">
            <w:pPr>
              <w:spacing w:line="240" w:lineRule="exact"/>
              <w:jc w:val="both"/>
              <w:rPr>
                <w:sz w:val="20"/>
                <w:szCs w:val="20"/>
              </w:rPr>
            </w:pPr>
            <w:r w:rsidRPr="00267653">
              <w:rPr>
                <w:sz w:val="20"/>
                <w:szCs w:val="20"/>
              </w:rPr>
              <w:t>2.</w:t>
            </w:r>
          </w:p>
        </w:tc>
        <w:tc>
          <w:tcPr>
            <w:tcW w:w="2656" w:type="dxa"/>
            <w:shd w:val="clear" w:color="auto" w:fill="auto"/>
          </w:tcPr>
          <w:p w:rsidR="00A74086" w:rsidRPr="00267653" w:rsidRDefault="00A74086" w:rsidP="006D7076">
            <w:pPr>
              <w:spacing w:line="240" w:lineRule="exact"/>
              <w:jc w:val="both"/>
              <w:rPr>
                <w:sz w:val="20"/>
                <w:szCs w:val="20"/>
              </w:rPr>
            </w:pPr>
            <w:r w:rsidRPr="00267653">
              <w:rPr>
                <w:sz w:val="20"/>
                <w:szCs w:val="20"/>
              </w:rPr>
              <w:t xml:space="preserve"> Основные закономерности музыкального искусства</w:t>
            </w:r>
          </w:p>
        </w:tc>
        <w:tc>
          <w:tcPr>
            <w:tcW w:w="1135" w:type="dxa"/>
            <w:shd w:val="clear" w:color="auto" w:fill="auto"/>
          </w:tcPr>
          <w:p w:rsidR="00A74086" w:rsidRPr="00267653" w:rsidRDefault="00A74086" w:rsidP="006D7076">
            <w:pPr>
              <w:spacing w:line="240" w:lineRule="exact"/>
              <w:jc w:val="center"/>
              <w:rPr>
                <w:sz w:val="20"/>
                <w:szCs w:val="20"/>
              </w:rPr>
            </w:pPr>
            <w:r w:rsidRPr="00267653">
              <w:rPr>
                <w:sz w:val="20"/>
                <w:szCs w:val="20"/>
              </w:rPr>
              <w:t>60 ч.</w:t>
            </w:r>
          </w:p>
        </w:tc>
        <w:tc>
          <w:tcPr>
            <w:tcW w:w="1320" w:type="dxa"/>
            <w:shd w:val="clear" w:color="auto" w:fill="auto"/>
          </w:tcPr>
          <w:p w:rsidR="00A74086" w:rsidRPr="00267653" w:rsidRDefault="00A74086" w:rsidP="006D7076">
            <w:pPr>
              <w:spacing w:line="240" w:lineRule="exact"/>
              <w:jc w:val="center"/>
              <w:rPr>
                <w:sz w:val="20"/>
                <w:szCs w:val="20"/>
              </w:rPr>
            </w:pPr>
            <w:r w:rsidRPr="00267653">
              <w:rPr>
                <w:sz w:val="20"/>
                <w:szCs w:val="20"/>
              </w:rPr>
              <w:t>66 ч.</w:t>
            </w:r>
          </w:p>
        </w:tc>
        <w:tc>
          <w:tcPr>
            <w:tcW w:w="1320" w:type="dxa"/>
            <w:shd w:val="clear" w:color="auto" w:fill="auto"/>
          </w:tcPr>
          <w:p w:rsidR="00A74086" w:rsidRPr="00267653" w:rsidRDefault="00A74086" w:rsidP="006D7076">
            <w:pPr>
              <w:spacing w:line="240" w:lineRule="exact"/>
              <w:jc w:val="center"/>
              <w:rPr>
                <w:sz w:val="20"/>
                <w:szCs w:val="20"/>
              </w:rPr>
            </w:pPr>
            <w:r>
              <w:rPr>
                <w:sz w:val="20"/>
                <w:szCs w:val="20"/>
                <w:lang w:val="en-US"/>
              </w:rPr>
              <w:t>3</w:t>
            </w:r>
            <w:r w:rsidRPr="00267653">
              <w:rPr>
                <w:sz w:val="20"/>
                <w:szCs w:val="20"/>
              </w:rPr>
              <w:t xml:space="preserve"> ч.</w:t>
            </w:r>
          </w:p>
        </w:tc>
        <w:tc>
          <w:tcPr>
            <w:tcW w:w="1025" w:type="dxa"/>
            <w:shd w:val="clear" w:color="auto" w:fill="auto"/>
          </w:tcPr>
          <w:p w:rsidR="00A74086" w:rsidRPr="00267653" w:rsidRDefault="00A74086" w:rsidP="006D7076">
            <w:pPr>
              <w:spacing w:line="240" w:lineRule="exact"/>
              <w:jc w:val="center"/>
              <w:rPr>
                <w:sz w:val="20"/>
                <w:szCs w:val="20"/>
              </w:rPr>
            </w:pPr>
            <w:r w:rsidRPr="00267653">
              <w:rPr>
                <w:sz w:val="20"/>
                <w:szCs w:val="20"/>
              </w:rPr>
              <w:t>17 ч.</w:t>
            </w:r>
          </w:p>
        </w:tc>
        <w:tc>
          <w:tcPr>
            <w:tcW w:w="1173" w:type="dxa"/>
            <w:gridSpan w:val="2"/>
            <w:shd w:val="clear" w:color="auto" w:fill="auto"/>
          </w:tcPr>
          <w:p w:rsidR="00A74086" w:rsidRPr="00267653" w:rsidRDefault="00A74086" w:rsidP="006D7076">
            <w:pPr>
              <w:spacing w:line="240" w:lineRule="exact"/>
              <w:jc w:val="center"/>
              <w:rPr>
                <w:sz w:val="20"/>
                <w:szCs w:val="20"/>
              </w:rPr>
            </w:pPr>
            <w:r w:rsidRPr="00267653">
              <w:rPr>
                <w:sz w:val="20"/>
                <w:szCs w:val="20"/>
              </w:rPr>
              <w:t>24 ч.</w:t>
            </w:r>
          </w:p>
        </w:tc>
        <w:tc>
          <w:tcPr>
            <w:tcW w:w="1375" w:type="dxa"/>
            <w:shd w:val="clear" w:color="auto" w:fill="auto"/>
          </w:tcPr>
          <w:p w:rsidR="00A74086" w:rsidRPr="00267653" w:rsidRDefault="00A74086" w:rsidP="006D7076">
            <w:pPr>
              <w:spacing w:line="240" w:lineRule="exact"/>
              <w:jc w:val="center"/>
              <w:rPr>
                <w:sz w:val="20"/>
                <w:szCs w:val="20"/>
              </w:rPr>
            </w:pPr>
            <w:r w:rsidRPr="00267653">
              <w:rPr>
                <w:sz w:val="20"/>
                <w:szCs w:val="20"/>
              </w:rPr>
              <w:t>23 ч.</w:t>
            </w:r>
          </w:p>
        </w:tc>
      </w:tr>
      <w:tr w:rsidR="00A74086" w:rsidRPr="00267653" w:rsidTr="006D7076">
        <w:tc>
          <w:tcPr>
            <w:tcW w:w="452" w:type="dxa"/>
            <w:shd w:val="clear" w:color="auto" w:fill="auto"/>
          </w:tcPr>
          <w:p w:rsidR="00A74086" w:rsidRPr="00267653" w:rsidRDefault="00A74086" w:rsidP="006D7076">
            <w:pPr>
              <w:spacing w:line="240" w:lineRule="exact"/>
              <w:jc w:val="both"/>
              <w:rPr>
                <w:sz w:val="20"/>
                <w:szCs w:val="20"/>
              </w:rPr>
            </w:pPr>
            <w:r w:rsidRPr="00267653">
              <w:rPr>
                <w:sz w:val="20"/>
                <w:szCs w:val="20"/>
              </w:rPr>
              <w:t>3.</w:t>
            </w:r>
          </w:p>
        </w:tc>
        <w:tc>
          <w:tcPr>
            <w:tcW w:w="2656" w:type="dxa"/>
            <w:shd w:val="clear" w:color="auto" w:fill="auto"/>
          </w:tcPr>
          <w:p w:rsidR="00A74086" w:rsidRPr="00267653" w:rsidRDefault="00A74086" w:rsidP="006D7076">
            <w:pPr>
              <w:spacing w:line="240" w:lineRule="exact"/>
              <w:jc w:val="both"/>
              <w:rPr>
                <w:sz w:val="20"/>
                <w:szCs w:val="20"/>
              </w:rPr>
            </w:pPr>
            <w:r w:rsidRPr="00267653">
              <w:rPr>
                <w:sz w:val="20"/>
                <w:szCs w:val="20"/>
              </w:rPr>
              <w:t>Музыкальная картина мира.</w:t>
            </w:r>
          </w:p>
        </w:tc>
        <w:tc>
          <w:tcPr>
            <w:tcW w:w="1135" w:type="dxa"/>
            <w:shd w:val="clear" w:color="auto" w:fill="auto"/>
          </w:tcPr>
          <w:p w:rsidR="00A74086" w:rsidRPr="00267653" w:rsidRDefault="00A74086" w:rsidP="006D7076">
            <w:pPr>
              <w:spacing w:line="240" w:lineRule="exact"/>
              <w:jc w:val="center"/>
              <w:rPr>
                <w:sz w:val="20"/>
                <w:szCs w:val="20"/>
              </w:rPr>
            </w:pPr>
            <w:r w:rsidRPr="00267653">
              <w:rPr>
                <w:sz w:val="20"/>
                <w:szCs w:val="20"/>
              </w:rPr>
              <w:t>30 ч.</w:t>
            </w:r>
          </w:p>
        </w:tc>
        <w:tc>
          <w:tcPr>
            <w:tcW w:w="1320" w:type="dxa"/>
            <w:shd w:val="clear" w:color="auto" w:fill="auto"/>
          </w:tcPr>
          <w:p w:rsidR="00A74086" w:rsidRPr="00267653" w:rsidRDefault="00A74086" w:rsidP="006D7076">
            <w:pPr>
              <w:spacing w:line="240" w:lineRule="exact"/>
              <w:jc w:val="center"/>
              <w:rPr>
                <w:sz w:val="20"/>
                <w:szCs w:val="20"/>
              </w:rPr>
            </w:pPr>
            <w:r w:rsidRPr="00267653">
              <w:rPr>
                <w:sz w:val="20"/>
                <w:szCs w:val="20"/>
              </w:rPr>
              <w:t>34 ч.</w:t>
            </w:r>
          </w:p>
        </w:tc>
        <w:tc>
          <w:tcPr>
            <w:tcW w:w="1320" w:type="dxa"/>
            <w:shd w:val="clear" w:color="auto" w:fill="auto"/>
          </w:tcPr>
          <w:p w:rsidR="00A74086" w:rsidRPr="00267653" w:rsidRDefault="00A74086" w:rsidP="006D7076">
            <w:pPr>
              <w:spacing w:line="240" w:lineRule="exact"/>
              <w:jc w:val="center"/>
              <w:rPr>
                <w:sz w:val="20"/>
                <w:szCs w:val="20"/>
              </w:rPr>
            </w:pPr>
            <w:r w:rsidRPr="00267653">
              <w:rPr>
                <w:sz w:val="20"/>
                <w:szCs w:val="20"/>
              </w:rPr>
              <w:t>17 ч.</w:t>
            </w:r>
          </w:p>
        </w:tc>
        <w:tc>
          <w:tcPr>
            <w:tcW w:w="1025" w:type="dxa"/>
            <w:shd w:val="clear" w:color="auto" w:fill="auto"/>
          </w:tcPr>
          <w:p w:rsidR="00A74086" w:rsidRPr="00267653" w:rsidRDefault="00A74086" w:rsidP="006D7076">
            <w:pPr>
              <w:spacing w:line="240" w:lineRule="exact"/>
              <w:jc w:val="center"/>
              <w:rPr>
                <w:sz w:val="20"/>
                <w:szCs w:val="20"/>
              </w:rPr>
            </w:pPr>
            <w:r w:rsidRPr="00267653">
              <w:rPr>
                <w:sz w:val="20"/>
                <w:szCs w:val="20"/>
              </w:rPr>
              <w:t>4 ч.</w:t>
            </w:r>
          </w:p>
        </w:tc>
        <w:tc>
          <w:tcPr>
            <w:tcW w:w="1173" w:type="dxa"/>
            <w:gridSpan w:val="2"/>
            <w:shd w:val="clear" w:color="auto" w:fill="auto"/>
          </w:tcPr>
          <w:p w:rsidR="00A74086" w:rsidRPr="00267653" w:rsidRDefault="00A74086" w:rsidP="006D7076">
            <w:pPr>
              <w:spacing w:line="240" w:lineRule="exact"/>
              <w:jc w:val="center"/>
              <w:rPr>
                <w:sz w:val="20"/>
                <w:szCs w:val="20"/>
              </w:rPr>
            </w:pPr>
            <w:r w:rsidRPr="00267653">
              <w:rPr>
                <w:sz w:val="20"/>
                <w:szCs w:val="20"/>
              </w:rPr>
              <w:t>6 ч.</w:t>
            </w:r>
          </w:p>
        </w:tc>
        <w:tc>
          <w:tcPr>
            <w:tcW w:w="1375" w:type="dxa"/>
            <w:shd w:val="clear" w:color="auto" w:fill="auto"/>
          </w:tcPr>
          <w:p w:rsidR="00A74086" w:rsidRPr="00267653" w:rsidRDefault="00A74086" w:rsidP="006D7076">
            <w:pPr>
              <w:spacing w:line="240" w:lineRule="exact"/>
              <w:jc w:val="center"/>
              <w:rPr>
                <w:sz w:val="20"/>
                <w:szCs w:val="20"/>
              </w:rPr>
            </w:pPr>
            <w:r w:rsidRPr="00267653">
              <w:rPr>
                <w:sz w:val="20"/>
                <w:szCs w:val="20"/>
              </w:rPr>
              <w:t>7 ч.</w:t>
            </w:r>
          </w:p>
        </w:tc>
      </w:tr>
      <w:tr w:rsidR="00A74086" w:rsidRPr="00267653" w:rsidTr="006D7076">
        <w:tc>
          <w:tcPr>
            <w:tcW w:w="452" w:type="dxa"/>
            <w:shd w:val="clear" w:color="auto" w:fill="auto"/>
          </w:tcPr>
          <w:p w:rsidR="00A74086" w:rsidRPr="00267653" w:rsidRDefault="00A74086" w:rsidP="006D7076">
            <w:pPr>
              <w:spacing w:line="240" w:lineRule="exact"/>
              <w:jc w:val="both"/>
              <w:rPr>
                <w:sz w:val="20"/>
                <w:szCs w:val="20"/>
              </w:rPr>
            </w:pPr>
            <w:r w:rsidRPr="00267653">
              <w:rPr>
                <w:sz w:val="20"/>
                <w:szCs w:val="20"/>
              </w:rPr>
              <w:t>4.</w:t>
            </w:r>
          </w:p>
        </w:tc>
        <w:tc>
          <w:tcPr>
            <w:tcW w:w="2656" w:type="dxa"/>
            <w:shd w:val="clear" w:color="auto" w:fill="auto"/>
          </w:tcPr>
          <w:p w:rsidR="00A74086" w:rsidRPr="00267653" w:rsidRDefault="00A74086" w:rsidP="006D7076">
            <w:pPr>
              <w:spacing w:line="240" w:lineRule="exact"/>
              <w:jc w:val="both"/>
              <w:rPr>
                <w:sz w:val="20"/>
                <w:szCs w:val="20"/>
              </w:rPr>
            </w:pPr>
            <w:r w:rsidRPr="00267653">
              <w:rPr>
                <w:sz w:val="20"/>
                <w:szCs w:val="20"/>
              </w:rPr>
              <w:t>Резерв.</w:t>
            </w:r>
          </w:p>
        </w:tc>
        <w:tc>
          <w:tcPr>
            <w:tcW w:w="1135" w:type="dxa"/>
            <w:shd w:val="clear" w:color="auto" w:fill="auto"/>
          </w:tcPr>
          <w:p w:rsidR="00A74086" w:rsidRPr="00267653" w:rsidRDefault="00A74086" w:rsidP="006D7076">
            <w:pPr>
              <w:spacing w:line="240" w:lineRule="exact"/>
              <w:jc w:val="center"/>
              <w:rPr>
                <w:sz w:val="20"/>
                <w:szCs w:val="20"/>
              </w:rPr>
            </w:pPr>
            <w:r w:rsidRPr="00267653">
              <w:rPr>
                <w:sz w:val="20"/>
                <w:szCs w:val="20"/>
              </w:rPr>
              <w:t>15 ч.</w:t>
            </w:r>
          </w:p>
        </w:tc>
        <w:tc>
          <w:tcPr>
            <w:tcW w:w="1320" w:type="dxa"/>
            <w:shd w:val="clear" w:color="auto" w:fill="auto"/>
          </w:tcPr>
          <w:p w:rsidR="00A74086" w:rsidRPr="00267653" w:rsidRDefault="00A74086" w:rsidP="006D7076">
            <w:pPr>
              <w:spacing w:line="240" w:lineRule="exact"/>
              <w:jc w:val="center"/>
              <w:rPr>
                <w:sz w:val="20"/>
                <w:szCs w:val="20"/>
              </w:rPr>
            </w:pPr>
          </w:p>
        </w:tc>
        <w:tc>
          <w:tcPr>
            <w:tcW w:w="1320" w:type="dxa"/>
            <w:shd w:val="clear" w:color="auto" w:fill="auto"/>
          </w:tcPr>
          <w:p w:rsidR="00A74086" w:rsidRPr="00267653" w:rsidRDefault="00A74086" w:rsidP="006D7076">
            <w:pPr>
              <w:spacing w:line="240" w:lineRule="exact"/>
              <w:jc w:val="center"/>
              <w:rPr>
                <w:sz w:val="20"/>
                <w:szCs w:val="20"/>
              </w:rPr>
            </w:pPr>
          </w:p>
        </w:tc>
        <w:tc>
          <w:tcPr>
            <w:tcW w:w="1025" w:type="dxa"/>
            <w:shd w:val="clear" w:color="auto" w:fill="auto"/>
          </w:tcPr>
          <w:p w:rsidR="00A74086" w:rsidRPr="00267653" w:rsidRDefault="00A74086" w:rsidP="006D7076">
            <w:pPr>
              <w:spacing w:line="240" w:lineRule="exact"/>
              <w:jc w:val="center"/>
              <w:rPr>
                <w:sz w:val="20"/>
                <w:szCs w:val="20"/>
              </w:rPr>
            </w:pPr>
          </w:p>
        </w:tc>
        <w:tc>
          <w:tcPr>
            <w:tcW w:w="1173" w:type="dxa"/>
            <w:gridSpan w:val="2"/>
            <w:shd w:val="clear" w:color="auto" w:fill="auto"/>
          </w:tcPr>
          <w:p w:rsidR="00A74086" w:rsidRPr="00267653" w:rsidRDefault="00A74086" w:rsidP="006D7076">
            <w:pPr>
              <w:spacing w:line="240" w:lineRule="exact"/>
              <w:jc w:val="center"/>
              <w:rPr>
                <w:sz w:val="20"/>
                <w:szCs w:val="20"/>
              </w:rPr>
            </w:pPr>
          </w:p>
        </w:tc>
        <w:tc>
          <w:tcPr>
            <w:tcW w:w="1375" w:type="dxa"/>
            <w:shd w:val="clear" w:color="auto" w:fill="auto"/>
          </w:tcPr>
          <w:p w:rsidR="00A74086" w:rsidRPr="00267653" w:rsidRDefault="00A74086" w:rsidP="006D7076">
            <w:pPr>
              <w:spacing w:line="240" w:lineRule="exact"/>
              <w:jc w:val="center"/>
              <w:rPr>
                <w:sz w:val="20"/>
                <w:szCs w:val="20"/>
              </w:rPr>
            </w:pPr>
          </w:p>
        </w:tc>
      </w:tr>
      <w:tr w:rsidR="00A74086" w:rsidRPr="00267653" w:rsidTr="006D7076">
        <w:tc>
          <w:tcPr>
            <w:tcW w:w="452" w:type="dxa"/>
            <w:shd w:val="clear" w:color="auto" w:fill="auto"/>
          </w:tcPr>
          <w:p w:rsidR="00A74086" w:rsidRPr="00267653" w:rsidRDefault="00A74086" w:rsidP="006D7076">
            <w:pPr>
              <w:spacing w:line="240" w:lineRule="atLeast"/>
              <w:jc w:val="both"/>
              <w:rPr>
                <w:sz w:val="20"/>
                <w:szCs w:val="20"/>
              </w:rPr>
            </w:pPr>
          </w:p>
        </w:tc>
        <w:tc>
          <w:tcPr>
            <w:tcW w:w="2656" w:type="dxa"/>
            <w:shd w:val="clear" w:color="auto" w:fill="auto"/>
          </w:tcPr>
          <w:p w:rsidR="00A74086" w:rsidRPr="00267653" w:rsidRDefault="00A74086" w:rsidP="006D7076">
            <w:pPr>
              <w:spacing w:line="240" w:lineRule="atLeast"/>
              <w:jc w:val="both"/>
              <w:rPr>
                <w:sz w:val="20"/>
                <w:szCs w:val="20"/>
              </w:rPr>
            </w:pPr>
            <w:r w:rsidRPr="00267653">
              <w:rPr>
                <w:sz w:val="20"/>
                <w:szCs w:val="20"/>
              </w:rPr>
              <w:t>ИТОГО:</w:t>
            </w:r>
          </w:p>
        </w:tc>
        <w:tc>
          <w:tcPr>
            <w:tcW w:w="1135" w:type="dxa"/>
            <w:shd w:val="clear" w:color="auto" w:fill="auto"/>
          </w:tcPr>
          <w:p w:rsidR="00A74086" w:rsidRPr="00267653" w:rsidRDefault="00A74086" w:rsidP="006D7076">
            <w:pPr>
              <w:spacing w:line="240" w:lineRule="atLeast"/>
              <w:jc w:val="center"/>
              <w:rPr>
                <w:b/>
                <w:sz w:val="20"/>
                <w:szCs w:val="20"/>
              </w:rPr>
            </w:pPr>
            <w:r w:rsidRPr="00267653">
              <w:rPr>
                <w:b/>
                <w:sz w:val="20"/>
                <w:szCs w:val="20"/>
              </w:rPr>
              <w:t>135 ч</w:t>
            </w:r>
          </w:p>
        </w:tc>
        <w:tc>
          <w:tcPr>
            <w:tcW w:w="1320" w:type="dxa"/>
            <w:shd w:val="clear" w:color="auto" w:fill="auto"/>
          </w:tcPr>
          <w:p w:rsidR="00A74086" w:rsidRPr="00267653" w:rsidRDefault="00A74086" w:rsidP="006D7076">
            <w:pPr>
              <w:spacing w:line="240" w:lineRule="atLeast"/>
              <w:jc w:val="center"/>
              <w:rPr>
                <w:b/>
                <w:sz w:val="20"/>
                <w:szCs w:val="20"/>
              </w:rPr>
            </w:pPr>
            <w:r w:rsidRPr="00267653">
              <w:rPr>
                <w:b/>
                <w:sz w:val="20"/>
                <w:szCs w:val="20"/>
              </w:rPr>
              <w:t>135 ч</w:t>
            </w:r>
          </w:p>
        </w:tc>
        <w:tc>
          <w:tcPr>
            <w:tcW w:w="1320" w:type="dxa"/>
            <w:shd w:val="clear" w:color="auto" w:fill="auto"/>
          </w:tcPr>
          <w:p w:rsidR="00A74086" w:rsidRPr="00267653" w:rsidRDefault="00A74086" w:rsidP="006D7076">
            <w:pPr>
              <w:spacing w:line="240" w:lineRule="atLeast"/>
              <w:jc w:val="center"/>
              <w:rPr>
                <w:b/>
                <w:sz w:val="20"/>
                <w:szCs w:val="20"/>
              </w:rPr>
            </w:pPr>
            <w:r>
              <w:rPr>
                <w:b/>
                <w:sz w:val="20"/>
                <w:szCs w:val="20"/>
              </w:rPr>
              <w:t>3</w:t>
            </w:r>
            <w:r>
              <w:rPr>
                <w:b/>
                <w:sz w:val="20"/>
                <w:szCs w:val="20"/>
                <w:lang w:val="en-US"/>
              </w:rPr>
              <w:t>4</w:t>
            </w:r>
            <w:r w:rsidRPr="00267653">
              <w:rPr>
                <w:b/>
                <w:sz w:val="20"/>
                <w:szCs w:val="20"/>
              </w:rPr>
              <w:t xml:space="preserve"> ч</w:t>
            </w:r>
          </w:p>
        </w:tc>
        <w:tc>
          <w:tcPr>
            <w:tcW w:w="1025" w:type="dxa"/>
            <w:shd w:val="clear" w:color="auto" w:fill="auto"/>
          </w:tcPr>
          <w:p w:rsidR="00A74086" w:rsidRPr="00267653" w:rsidRDefault="00A74086" w:rsidP="006D7076">
            <w:pPr>
              <w:spacing w:line="240" w:lineRule="atLeast"/>
              <w:jc w:val="center"/>
              <w:rPr>
                <w:b/>
                <w:sz w:val="20"/>
                <w:szCs w:val="20"/>
              </w:rPr>
            </w:pPr>
            <w:r w:rsidRPr="00267653">
              <w:rPr>
                <w:b/>
                <w:sz w:val="20"/>
                <w:szCs w:val="20"/>
              </w:rPr>
              <w:t>34 ч</w:t>
            </w:r>
          </w:p>
        </w:tc>
        <w:tc>
          <w:tcPr>
            <w:tcW w:w="1173" w:type="dxa"/>
            <w:gridSpan w:val="2"/>
            <w:shd w:val="clear" w:color="auto" w:fill="auto"/>
          </w:tcPr>
          <w:p w:rsidR="00A74086" w:rsidRPr="00267653" w:rsidRDefault="00A74086" w:rsidP="006D7076">
            <w:pPr>
              <w:spacing w:line="240" w:lineRule="atLeast"/>
              <w:jc w:val="center"/>
              <w:rPr>
                <w:b/>
                <w:sz w:val="20"/>
                <w:szCs w:val="20"/>
              </w:rPr>
            </w:pPr>
            <w:r w:rsidRPr="00267653">
              <w:rPr>
                <w:b/>
                <w:sz w:val="20"/>
                <w:szCs w:val="20"/>
              </w:rPr>
              <w:t>34 ч</w:t>
            </w:r>
          </w:p>
        </w:tc>
        <w:tc>
          <w:tcPr>
            <w:tcW w:w="1375" w:type="dxa"/>
            <w:shd w:val="clear" w:color="auto" w:fill="auto"/>
          </w:tcPr>
          <w:p w:rsidR="00A74086" w:rsidRPr="00267653" w:rsidRDefault="00A74086" w:rsidP="006D7076">
            <w:pPr>
              <w:spacing w:line="240" w:lineRule="atLeast"/>
              <w:jc w:val="center"/>
              <w:rPr>
                <w:b/>
                <w:sz w:val="20"/>
                <w:szCs w:val="20"/>
              </w:rPr>
            </w:pPr>
            <w:r w:rsidRPr="00267653">
              <w:rPr>
                <w:b/>
                <w:sz w:val="20"/>
                <w:szCs w:val="20"/>
              </w:rPr>
              <w:t>34 ч</w:t>
            </w:r>
          </w:p>
        </w:tc>
      </w:tr>
    </w:tbl>
    <w:p w:rsidR="0016174C" w:rsidRDefault="0016174C" w:rsidP="00DF3A96">
      <w:pPr>
        <w:jc w:val="both"/>
        <w:rPr>
          <w:b/>
          <w:kern w:val="2"/>
        </w:rPr>
        <w:sectPr w:rsidR="0016174C" w:rsidSect="00A833A1">
          <w:pgSz w:w="11909" w:h="16834"/>
          <w:pgMar w:top="851" w:right="357" w:bottom="1440" w:left="1236" w:header="720" w:footer="720" w:gutter="0"/>
          <w:cols w:space="60"/>
          <w:noEndnote/>
        </w:sectPr>
      </w:pPr>
    </w:p>
    <w:p w:rsidR="0016174C" w:rsidRDefault="00DF3A96" w:rsidP="00DD6057">
      <w:pPr>
        <w:pStyle w:val="a4"/>
        <w:jc w:val="center"/>
        <w:rPr>
          <w:b/>
          <w:bCs/>
        </w:rPr>
      </w:pPr>
      <w:r>
        <w:rPr>
          <w:b/>
          <w:kern w:val="2"/>
        </w:rPr>
        <w:lastRenderedPageBreak/>
        <w:t>5.</w:t>
      </w:r>
      <w:r w:rsidRPr="00ED7319">
        <w:rPr>
          <w:b/>
          <w:kern w:val="2"/>
        </w:rPr>
        <w:t xml:space="preserve">Личностные, </w:t>
      </w:r>
      <w:proofErr w:type="spellStart"/>
      <w:r w:rsidRPr="00ED7319">
        <w:rPr>
          <w:b/>
          <w:kern w:val="2"/>
        </w:rPr>
        <w:t>метапредметные</w:t>
      </w:r>
      <w:proofErr w:type="spellEnd"/>
      <w:r w:rsidRPr="00ED7319">
        <w:rPr>
          <w:b/>
          <w:kern w:val="2"/>
        </w:rPr>
        <w:t xml:space="preserve"> и предметные результаты освоения</w:t>
      </w:r>
      <w:r>
        <w:rPr>
          <w:b/>
          <w:kern w:val="2"/>
        </w:rPr>
        <w:t xml:space="preserve"> предмета «Музыка»</w:t>
      </w:r>
    </w:p>
    <w:p w:rsidR="001E5B77" w:rsidRDefault="001E5B77" w:rsidP="0016174C">
      <w:pPr>
        <w:pStyle w:val="a4"/>
        <w:ind w:left="708" w:firstLine="708"/>
        <w:jc w:val="center"/>
        <w:rPr>
          <w:b/>
          <w:bC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3685"/>
        <w:gridCol w:w="3402"/>
        <w:gridCol w:w="2977"/>
      </w:tblGrid>
      <w:tr w:rsidR="005C1CEC" w:rsidRPr="007B16B7" w:rsidTr="005C1CEC">
        <w:tc>
          <w:tcPr>
            <w:tcW w:w="4253" w:type="dxa"/>
            <w:shd w:val="clear" w:color="auto" w:fill="auto"/>
          </w:tcPr>
          <w:p w:rsidR="005C1CEC" w:rsidRPr="007B16B7" w:rsidRDefault="005C1CEC" w:rsidP="007B16B7">
            <w:pPr>
              <w:pStyle w:val="a4"/>
              <w:jc w:val="center"/>
              <w:rPr>
                <w:b/>
                <w:bCs/>
              </w:rPr>
            </w:pPr>
            <w:r w:rsidRPr="007B16B7">
              <w:rPr>
                <w:b/>
                <w:bCs/>
              </w:rPr>
              <w:t>5 класс</w:t>
            </w:r>
          </w:p>
        </w:tc>
        <w:tc>
          <w:tcPr>
            <w:tcW w:w="3685" w:type="dxa"/>
            <w:shd w:val="clear" w:color="auto" w:fill="auto"/>
          </w:tcPr>
          <w:p w:rsidR="005C1CEC" w:rsidRPr="007B16B7" w:rsidRDefault="005C1CEC" w:rsidP="007B16B7">
            <w:pPr>
              <w:pStyle w:val="a4"/>
              <w:jc w:val="center"/>
              <w:rPr>
                <w:b/>
                <w:bCs/>
              </w:rPr>
            </w:pPr>
            <w:r w:rsidRPr="007B16B7">
              <w:rPr>
                <w:b/>
                <w:bCs/>
              </w:rPr>
              <w:t>6класс</w:t>
            </w:r>
          </w:p>
        </w:tc>
        <w:tc>
          <w:tcPr>
            <w:tcW w:w="3402" w:type="dxa"/>
            <w:shd w:val="clear" w:color="auto" w:fill="auto"/>
          </w:tcPr>
          <w:p w:rsidR="005C1CEC" w:rsidRPr="007B16B7" w:rsidRDefault="005C1CEC" w:rsidP="007B16B7">
            <w:pPr>
              <w:pStyle w:val="a4"/>
              <w:jc w:val="center"/>
              <w:rPr>
                <w:b/>
                <w:bCs/>
              </w:rPr>
            </w:pPr>
            <w:r w:rsidRPr="007B16B7">
              <w:rPr>
                <w:b/>
                <w:bCs/>
              </w:rPr>
              <w:t>7 класс</w:t>
            </w:r>
          </w:p>
        </w:tc>
        <w:tc>
          <w:tcPr>
            <w:tcW w:w="2977" w:type="dxa"/>
          </w:tcPr>
          <w:p w:rsidR="005C1CEC" w:rsidRPr="00B86C5B" w:rsidRDefault="00B86C5B" w:rsidP="007B16B7">
            <w:pPr>
              <w:pStyle w:val="a4"/>
              <w:jc w:val="center"/>
              <w:rPr>
                <w:b/>
                <w:bCs/>
              </w:rPr>
            </w:pPr>
            <w:r>
              <w:rPr>
                <w:b/>
                <w:bCs/>
                <w:lang w:val="en-US"/>
              </w:rPr>
              <w:t xml:space="preserve">8 </w:t>
            </w:r>
            <w:r>
              <w:rPr>
                <w:b/>
                <w:bCs/>
              </w:rPr>
              <w:t>класс</w:t>
            </w:r>
          </w:p>
        </w:tc>
      </w:tr>
      <w:tr w:rsidR="005C1CEC" w:rsidRPr="007B16B7" w:rsidTr="005C1CEC">
        <w:tc>
          <w:tcPr>
            <w:tcW w:w="14317" w:type="dxa"/>
            <w:gridSpan w:val="4"/>
            <w:shd w:val="clear" w:color="auto" w:fill="auto"/>
          </w:tcPr>
          <w:p w:rsidR="005C1CEC" w:rsidRPr="007B16B7" w:rsidRDefault="005C1CEC" w:rsidP="00B86C5B">
            <w:pPr>
              <w:shd w:val="clear" w:color="auto" w:fill="FFFFFF"/>
              <w:ind w:left="3619"/>
              <w:jc w:val="both"/>
              <w:rPr>
                <w:b/>
                <w:bCs/>
                <w:lang w:eastAsia="ar-SA"/>
              </w:rPr>
            </w:pPr>
            <w:r w:rsidRPr="007B16B7">
              <w:rPr>
                <w:b/>
                <w:bCs/>
                <w:i/>
                <w:iCs/>
                <w:lang w:eastAsia="ar-SA"/>
              </w:rPr>
              <w:t>Личностные универсальные учебные действия</w:t>
            </w:r>
          </w:p>
          <w:p w:rsidR="005C1CEC" w:rsidRPr="007B16B7" w:rsidRDefault="005C1CEC" w:rsidP="00B86C5B">
            <w:pPr>
              <w:shd w:val="clear" w:color="auto" w:fill="FFFFFF"/>
              <w:ind w:left="3619"/>
              <w:jc w:val="both"/>
              <w:rPr>
                <w:b/>
                <w:bCs/>
                <w:i/>
                <w:iCs/>
                <w:lang w:eastAsia="ar-SA"/>
              </w:rPr>
            </w:pPr>
            <w:r w:rsidRPr="007B16B7">
              <w:rPr>
                <w:i/>
                <w:iCs/>
                <w:lang w:eastAsia="ar-SA"/>
              </w:rPr>
              <w:t xml:space="preserve">У </w:t>
            </w:r>
            <w:proofErr w:type="gramStart"/>
            <w:r w:rsidRPr="007B16B7">
              <w:rPr>
                <w:i/>
                <w:iCs/>
                <w:lang w:eastAsia="ar-SA"/>
              </w:rPr>
              <w:t>обучающегося</w:t>
            </w:r>
            <w:proofErr w:type="gramEnd"/>
            <w:r w:rsidRPr="007B16B7">
              <w:rPr>
                <w:i/>
                <w:iCs/>
                <w:lang w:eastAsia="ar-SA"/>
              </w:rPr>
              <w:t xml:space="preserve"> будут сформированы:</w:t>
            </w:r>
          </w:p>
        </w:tc>
      </w:tr>
      <w:tr w:rsidR="005C1CEC" w:rsidRPr="007B16B7" w:rsidTr="005C1CEC">
        <w:trPr>
          <w:trHeight w:val="566"/>
        </w:trPr>
        <w:tc>
          <w:tcPr>
            <w:tcW w:w="4253" w:type="dxa"/>
            <w:shd w:val="clear" w:color="auto" w:fill="auto"/>
          </w:tcPr>
          <w:p w:rsidR="005C1CEC" w:rsidRPr="005B46BF" w:rsidRDefault="005C1CEC" w:rsidP="009C18AC">
            <w:r>
              <w:rPr>
                <w:lang w:eastAsia="ar-SA"/>
              </w:rPr>
              <w:t>-</w:t>
            </w:r>
            <w:r w:rsidRPr="005B46BF">
              <w:t xml:space="preserve"> представление о </w:t>
            </w:r>
            <w:r>
              <w:t xml:space="preserve"> культурных традициях родного края</w:t>
            </w:r>
            <w:r w:rsidRPr="005B46BF">
              <w:t>;</w:t>
            </w:r>
          </w:p>
          <w:p w:rsidR="005C1CEC" w:rsidRPr="005B46BF" w:rsidRDefault="005C1CEC" w:rsidP="009C18AC">
            <w:r w:rsidRPr="005B46BF">
              <w:t>– знание госуда</w:t>
            </w:r>
            <w:r>
              <w:t>рственной символики (в частности</w:t>
            </w:r>
            <w:r w:rsidRPr="005B46BF">
              <w:t xml:space="preserve"> гимн), знание государственных праздников</w:t>
            </w:r>
            <w:r>
              <w:t xml:space="preserve"> и музыкальных традиций страны</w:t>
            </w:r>
            <w:r w:rsidRPr="005B46BF">
              <w:t>;</w:t>
            </w:r>
          </w:p>
          <w:p w:rsidR="005C1CEC" w:rsidRPr="005B46BF" w:rsidRDefault="005C1CEC" w:rsidP="009C18AC">
            <w:r w:rsidRPr="005B46BF">
              <w:t>– освоение национальных</w:t>
            </w:r>
            <w:r>
              <w:t xml:space="preserve"> музыкальных ценностей, традиций, культуры народов </w:t>
            </w:r>
            <w:r w:rsidRPr="005B46BF">
              <w:t>России;</w:t>
            </w:r>
          </w:p>
          <w:p w:rsidR="005C1CEC" w:rsidRPr="005B46BF" w:rsidRDefault="005C1CEC" w:rsidP="009C18AC">
            <w:r w:rsidRPr="005B46BF">
              <w:t>– освоение общекультурного наследия России и общемирового культурного наследия;</w:t>
            </w:r>
          </w:p>
          <w:p w:rsidR="005C1CEC" w:rsidRPr="0016174C" w:rsidRDefault="005C1CEC" w:rsidP="009C18AC">
            <w:pPr>
              <w:rPr>
                <w:lang w:eastAsia="ar-SA"/>
              </w:rPr>
            </w:pPr>
            <w:r>
              <w:rPr>
                <w:lang w:eastAsia="ar-SA"/>
              </w:rPr>
              <w:t>-</w:t>
            </w:r>
            <w:r w:rsidRPr="0016174C">
              <w:rPr>
                <w:lang w:eastAsia="ar-SA"/>
              </w:rPr>
              <w:t xml:space="preserve"> эмоциональная отзывчивость на</w:t>
            </w:r>
            <w:r w:rsidRPr="0016174C">
              <w:rPr>
                <w:lang w:eastAsia="ar-SA"/>
              </w:rPr>
              <w:br/>
              <w:t>музыкальные произведения различ</w:t>
            </w:r>
            <w:r w:rsidRPr="0016174C">
              <w:rPr>
                <w:lang w:eastAsia="ar-SA"/>
              </w:rPr>
              <w:softHyphen/>
              <w:t>ного образного содержания;</w:t>
            </w:r>
          </w:p>
          <w:p w:rsidR="005C1CEC" w:rsidRPr="0016174C" w:rsidRDefault="005C1CEC" w:rsidP="009C18AC">
            <w:pPr>
              <w:rPr>
                <w:lang w:eastAsia="ar-SA"/>
              </w:rPr>
            </w:pPr>
            <w:r w:rsidRPr="0016174C">
              <w:rPr>
                <w:lang w:eastAsia="ar-SA"/>
              </w:rPr>
              <w:t xml:space="preserve">- </w:t>
            </w:r>
            <w:r w:rsidRPr="007B16B7">
              <w:rPr>
                <w:spacing w:val="-1"/>
                <w:lang w:eastAsia="ar-SA"/>
              </w:rPr>
              <w:t>позиция слушателя и исполнителя</w:t>
            </w:r>
            <w:r w:rsidRPr="007B16B7">
              <w:rPr>
                <w:spacing w:val="-1"/>
                <w:lang w:eastAsia="ar-SA"/>
              </w:rPr>
              <w:br/>
            </w:r>
            <w:r w:rsidRPr="0016174C">
              <w:rPr>
                <w:lang w:eastAsia="ar-SA"/>
              </w:rPr>
              <w:t>музыкальных произведений, перво</w:t>
            </w:r>
            <w:r w:rsidRPr="0016174C">
              <w:rPr>
                <w:lang w:eastAsia="ar-SA"/>
              </w:rPr>
              <w:softHyphen/>
              <w:t xml:space="preserve">начальные навыки оценки и </w:t>
            </w:r>
            <w:proofErr w:type="gramStart"/>
            <w:r w:rsidRPr="0016174C">
              <w:rPr>
                <w:lang w:eastAsia="ar-SA"/>
              </w:rPr>
              <w:t>само</w:t>
            </w:r>
            <w:r w:rsidRPr="0016174C">
              <w:rPr>
                <w:lang w:eastAsia="ar-SA"/>
              </w:rPr>
              <w:softHyphen/>
            </w:r>
            <w:r w:rsidRPr="0016174C">
              <w:rPr>
                <w:lang w:eastAsia="ar-SA"/>
              </w:rPr>
              <w:br/>
            </w:r>
            <w:r w:rsidRPr="007B16B7">
              <w:rPr>
                <w:spacing w:val="-1"/>
                <w:lang w:eastAsia="ar-SA"/>
              </w:rPr>
              <w:t>оценки</w:t>
            </w:r>
            <w:proofErr w:type="gramEnd"/>
            <w:r w:rsidRPr="007B16B7">
              <w:rPr>
                <w:spacing w:val="-1"/>
                <w:lang w:eastAsia="ar-SA"/>
              </w:rPr>
              <w:t xml:space="preserve"> музыкально-творческой дея</w:t>
            </w:r>
            <w:r w:rsidRPr="007B16B7">
              <w:rPr>
                <w:spacing w:val="-1"/>
                <w:lang w:eastAsia="ar-SA"/>
              </w:rPr>
              <w:softHyphen/>
            </w:r>
            <w:r w:rsidRPr="0016174C">
              <w:rPr>
                <w:lang w:eastAsia="ar-SA"/>
              </w:rPr>
              <w:t>тельности;</w:t>
            </w:r>
          </w:p>
          <w:p w:rsidR="005C1CEC" w:rsidRPr="0016174C" w:rsidRDefault="005C1CEC" w:rsidP="001E5B77">
            <w:pPr>
              <w:rPr>
                <w:lang w:eastAsia="ar-SA"/>
              </w:rPr>
            </w:pPr>
            <w:r w:rsidRPr="0016174C">
              <w:rPr>
                <w:lang w:eastAsia="ar-SA"/>
              </w:rPr>
              <w:t xml:space="preserve">- </w:t>
            </w:r>
            <w:r w:rsidRPr="007B16B7">
              <w:rPr>
                <w:spacing w:val="-1"/>
                <w:lang w:eastAsia="ar-SA"/>
              </w:rPr>
              <w:t>образ Родины, представление  ее</w:t>
            </w:r>
            <w:r w:rsidRPr="007B16B7">
              <w:rPr>
                <w:spacing w:val="-1"/>
                <w:lang w:eastAsia="ar-SA"/>
              </w:rPr>
              <w:br/>
            </w:r>
            <w:r w:rsidRPr="007B16B7">
              <w:rPr>
                <w:spacing w:val="-4"/>
                <w:lang w:eastAsia="ar-SA"/>
              </w:rPr>
              <w:t>богатой истории, героях-защитниках,</w:t>
            </w:r>
            <w:r w:rsidRPr="007B16B7">
              <w:rPr>
                <w:spacing w:val="-4"/>
                <w:lang w:eastAsia="ar-SA"/>
              </w:rPr>
              <w:br/>
              <w:t>о культурном наследии России;</w:t>
            </w:r>
          </w:p>
          <w:p w:rsidR="005C1CEC" w:rsidRPr="0016174C" w:rsidRDefault="005C1CEC" w:rsidP="001E5B77">
            <w:pPr>
              <w:rPr>
                <w:lang w:eastAsia="ar-SA"/>
              </w:rPr>
            </w:pPr>
            <w:r w:rsidRPr="0016174C">
              <w:rPr>
                <w:lang w:eastAsia="ar-SA"/>
              </w:rPr>
              <w:t>- устойчивое положительное отно</w:t>
            </w:r>
            <w:r w:rsidRPr="0016174C">
              <w:rPr>
                <w:lang w:eastAsia="ar-SA"/>
              </w:rPr>
              <w:softHyphen/>
              <w:t>шение к урокам музыки; интерес к музыкальным занятиям во внеуроч</w:t>
            </w:r>
            <w:r w:rsidRPr="0016174C">
              <w:rPr>
                <w:lang w:eastAsia="ar-SA"/>
              </w:rPr>
              <w:softHyphen/>
            </w:r>
            <w:r w:rsidRPr="007B16B7">
              <w:rPr>
                <w:spacing w:val="-2"/>
                <w:lang w:eastAsia="ar-SA"/>
              </w:rPr>
              <w:t>ной  деятельности, понимание значе</w:t>
            </w:r>
            <w:r w:rsidRPr="007B16B7">
              <w:rPr>
                <w:spacing w:val="-2"/>
                <w:lang w:eastAsia="ar-SA"/>
              </w:rPr>
              <w:softHyphen/>
            </w:r>
            <w:r w:rsidRPr="007B16B7">
              <w:rPr>
                <w:spacing w:val="-3"/>
                <w:lang w:eastAsia="ar-SA"/>
              </w:rPr>
              <w:t>ния музыки в собственной жизни;</w:t>
            </w:r>
          </w:p>
          <w:p w:rsidR="005C1CEC" w:rsidRPr="009C18AC" w:rsidRDefault="005C1CEC" w:rsidP="001E5B77">
            <w:pPr>
              <w:rPr>
                <w:lang w:eastAsia="ar-SA"/>
              </w:rPr>
            </w:pPr>
          </w:p>
        </w:tc>
        <w:tc>
          <w:tcPr>
            <w:tcW w:w="3685" w:type="dxa"/>
            <w:shd w:val="clear" w:color="auto" w:fill="auto"/>
          </w:tcPr>
          <w:p w:rsidR="005C1CEC" w:rsidRPr="005B46BF" w:rsidRDefault="005C1CEC" w:rsidP="009C18AC">
            <w:r w:rsidRPr="0016174C">
              <w:rPr>
                <w:lang w:eastAsia="ar-SA"/>
              </w:rPr>
              <w:t>-</w:t>
            </w:r>
            <w:r w:rsidRPr="005B46BF">
              <w:t xml:space="preserve"> гражданский патриотизм, любовь к Родине, чувство гордости за свою страну;</w:t>
            </w:r>
          </w:p>
          <w:p w:rsidR="005C1CEC" w:rsidRPr="005B46BF" w:rsidRDefault="005C1CEC" w:rsidP="009C18AC">
            <w:r w:rsidRPr="005B46BF">
              <w:t>– уважение к истории, культурным и историческим памятникам;</w:t>
            </w:r>
          </w:p>
          <w:p w:rsidR="005C1CEC" w:rsidRPr="005B46BF" w:rsidRDefault="005C1CEC" w:rsidP="009C18AC">
            <w:r w:rsidRPr="005B46BF">
              <w:t>– эмоционально положительное принятие своей этнической идентичности;</w:t>
            </w:r>
          </w:p>
          <w:p w:rsidR="005C1CEC" w:rsidRPr="005B46BF" w:rsidRDefault="005C1CEC" w:rsidP="009C18AC">
            <w:r w:rsidRPr="005B46BF">
              <w:t>– уважение к другим народам России и мира и принятие их, межэтническая толерантность, готовность к равноправному сотрудничеству;</w:t>
            </w:r>
          </w:p>
          <w:p w:rsidR="005C1CEC" w:rsidRPr="005B46BF" w:rsidRDefault="005C1CEC" w:rsidP="009C18AC">
            <w:r w:rsidRPr="005B46BF">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5C1CEC" w:rsidRPr="005B46BF" w:rsidRDefault="005C1CEC" w:rsidP="009C18AC">
            <w:r w:rsidRPr="005B46BF">
              <w:t>– уважение к ценностям семьи, любовь к природе, признание ценности здоровья, своего и других людей, оптимизм в восприятии мира;</w:t>
            </w:r>
          </w:p>
          <w:p w:rsidR="005C1CEC" w:rsidRPr="005B46BF" w:rsidRDefault="005C1CEC" w:rsidP="009C18AC">
            <w:r w:rsidRPr="005B46BF">
              <w:t>– потребность в самовыражении и самореализации, социальном признании;</w:t>
            </w:r>
          </w:p>
          <w:p w:rsidR="005C1CEC" w:rsidRPr="0016174C" w:rsidRDefault="005C1CEC" w:rsidP="009C18AC">
            <w:pPr>
              <w:rPr>
                <w:lang w:eastAsia="ar-SA"/>
              </w:rPr>
            </w:pPr>
            <w:r>
              <w:rPr>
                <w:lang w:eastAsia="ar-SA"/>
              </w:rPr>
              <w:t>-</w:t>
            </w:r>
            <w:r w:rsidRPr="0016174C">
              <w:rPr>
                <w:lang w:eastAsia="ar-SA"/>
              </w:rPr>
              <w:t xml:space="preserve"> </w:t>
            </w:r>
            <w:r w:rsidRPr="007B16B7">
              <w:rPr>
                <w:spacing w:val="-3"/>
                <w:lang w:eastAsia="ar-SA"/>
              </w:rPr>
              <w:t>эмоциональная отзывчивость на музыку, осоз</w:t>
            </w:r>
            <w:r w:rsidRPr="007B16B7">
              <w:rPr>
                <w:spacing w:val="-3"/>
                <w:lang w:eastAsia="ar-SA"/>
              </w:rPr>
              <w:softHyphen/>
            </w:r>
            <w:r w:rsidRPr="007B16B7">
              <w:rPr>
                <w:spacing w:val="-1"/>
                <w:lang w:eastAsia="ar-SA"/>
              </w:rPr>
              <w:t xml:space="preserve">нание нравственного содержания музыкальных </w:t>
            </w:r>
            <w:r w:rsidRPr="0016174C">
              <w:rPr>
                <w:lang w:eastAsia="ar-SA"/>
              </w:rPr>
              <w:t xml:space="preserve">произведений и проекция этого </w:t>
            </w:r>
            <w:r w:rsidRPr="0016174C">
              <w:rPr>
                <w:lang w:eastAsia="ar-SA"/>
              </w:rPr>
              <w:lastRenderedPageBreak/>
              <w:t>содержания в собственных поступках;</w:t>
            </w:r>
          </w:p>
          <w:p w:rsidR="005C1CEC" w:rsidRPr="0016174C" w:rsidRDefault="005C1CEC" w:rsidP="001E5B77">
            <w:pPr>
              <w:rPr>
                <w:lang w:eastAsia="ar-SA"/>
              </w:rPr>
            </w:pPr>
          </w:p>
          <w:p w:rsidR="005C1CEC" w:rsidRPr="0016174C" w:rsidRDefault="005C1CEC" w:rsidP="001E5B77">
            <w:pPr>
              <w:rPr>
                <w:lang w:eastAsia="ar-SA"/>
              </w:rPr>
            </w:pPr>
          </w:p>
          <w:p w:rsidR="005C1CEC" w:rsidRPr="007B16B7" w:rsidRDefault="005C1CEC" w:rsidP="007B16B7">
            <w:pPr>
              <w:pStyle w:val="a4"/>
              <w:jc w:val="center"/>
              <w:rPr>
                <w:b/>
                <w:bCs/>
              </w:rPr>
            </w:pPr>
          </w:p>
        </w:tc>
        <w:tc>
          <w:tcPr>
            <w:tcW w:w="3402" w:type="dxa"/>
            <w:shd w:val="clear" w:color="auto" w:fill="auto"/>
          </w:tcPr>
          <w:p w:rsidR="005C1CEC" w:rsidRPr="0016174C" w:rsidRDefault="005C1CEC" w:rsidP="007B16B7">
            <w:pPr>
              <w:rPr>
                <w:lang w:eastAsia="ar-SA"/>
              </w:rPr>
            </w:pPr>
            <w:r w:rsidRPr="007B16B7">
              <w:rPr>
                <w:i/>
                <w:iCs/>
                <w:lang w:eastAsia="ar-SA"/>
              </w:rPr>
              <w:lastRenderedPageBreak/>
              <w:t>-</w:t>
            </w:r>
            <w:r w:rsidRPr="0016174C">
              <w:rPr>
                <w:lang w:eastAsia="ar-SA"/>
              </w:rPr>
              <w:t>восприятие музыкаль</w:t>
            </w:r>
            <w:r w:rsidRPr="0016174C">
              <w:rPr>
                <w:lang w:eastAsia="ar-SA"/>
              </w:rPr>
              <w:softHyphen/>
              <w:t>ного произведения, оп</w:t>
            </w:r>
            <w:r w:rsidRPr="0016174C">
              <w:rPr>
                <w:lang w:eastAsia="ar-SA"/>
              </w:rPr>
              <w:softHyphen/>
            </w:r>
            <w:r w:rsidRPr="007B16B7">
              <w:rPr>
                <w:spacing w:val="-5"/>
                <w:lang w:eastAsia="ar-SA"/>
              </w:rPr>
              <w:t>ределение основного на</w:t>
            </w:r>
            <w:r w:rsidRPr="007B16B7">
              <w:rPr>
                <w:spacing w:val="-5"/>
                <w:lang w:eastAsia="ar-SA"/>
              </w:rPr>
              <w:softHyphen/>
            </w:r>
            <w:r w:rsidRPr="0016174C">
              <w:rPr>
                <w:lang w:eastAsia="ar-SA"/>
              </w:rPr>
              <w:t>строения и характера;</w:t>
            </w:r>
          </w:p>
          <w:p w:rsidR="005C1CEC" w:rsidRPr="0016174C" w:rsidRDefault="005C1CEC" w:rsidP="007B16B7">
            <w:pPr>
              <w:rPr>
                <w:lang w:eastAsia="ar-SA"/>
              </w:rPr>
            </w:pPr>
            <w:r w:rsidRPr="0016174C">
              <w:rPr>
                <w:lang w:eastAsia="ar-SA"/>
              </w:rPr>
              <w:t>-эмоциональное  вос</w:t>
            </w:r>
            <w:r w:rsidRPr="0016174C">
              <w:rPr>
                <w:lang w:eastAsia="ar-SA"/>
              </w:rPr>
              <w:softHyphen/>
              <w:t xml:space="preserve">приятие образов родной </w:t>
            </w:r>
            <w:r w:rsidRPr="007B16B7">
              <w:rPr>
                <w:spacing w:val="-2"/>
                <w:lang w:eastAsia="ar-SA"/>
              </w:rPr>
              <w:t xml:space="preserve">природы, отраженных в </w:t>
            </w:r>
            <w:r w:rsidRPr="0016174C">
              <w:rPr>
                <w:lang w:eastAsia="ar-SA"/>
              </w:rPr>
              <w:t>музыке, чувство гордос</w:t>
            </w:r>
            <w:r w:rsidRPr="0016174C">
              <w:rPr>
                <w:lang w:eastAsia="ar-SA"/>
              </w:rPr>
              <w:softHyphen/>
            </w:r>
            <w:r w:rsidRPr="007B16B7">
              <w:rPr>
                <w:spacing w:val="-4"/>
                <w:lang w:eastAsia="ar-SA"/>
              </w:rPr>
              <w:t>ти за русскую народную</w:t>
            </w:r>
            <w:r w:rsidRPr="007B16B7">
              <w:rPr>
                <w:spacing w:val="-4"/>
                <w:lang w:eastAsia="ar-SA"/>
              </w:rPr>
              <w:br/>
            </w:r>
            <w:r w:rsidRPr="007B16B7">
              <w:rPr>
                <w:spacing w:val="-5"/>
                <w:lang w:eastAsia="ar-SA"/>
              </w:rPr>
              <w:t>музыкальную культуру;</w:t>
            </w:r>
          </w:p>
          <w:p w:rsidR="005C1CEC" w:rsidRPr="0016174C" w:rsidRDefault="005C1CEC" w:rsidP="007B16B7">
            <w:pPr>
              <w:rPr>
                <w:lang w:eastAsia="ar-SA"/>
              </w:rPr>
            </w:pPr>
            <w:r w:rsidRPr="0016174C">
              <w:rPr>
                <w:lang w:eastAsia="ar-SA"/>
              </w:rPr>
              <w:t>-</w:t>
            </w:r>
            <w:r w:rsidRPr="007B16B7">
              <w:rPr>
                <w:spacing w:val="-2"/>
                <w:lang w:eastAsia="ar-SA"/>
              </w:rPr>
              <w:t>положительное отно</w:t>
            </w:r>
            <w:r w:rsidRPr="007B16B7">
              <w:rPr>
                <w:spacing w:val="-2"/>
                <w:lang w:eastAsia="ar-SA"/>
              </w:rPr>
              <w:softHyphen/>
            </w:r>
            <w:r w:rsidRPr="0016174C">
              <w:rPr>
                <w:lang w:eastAsia="ar-SA"/>
              </w:rPr>
              <w:t>шение к музыкальным занятиям, интерес к от</w:t>
            </w:r>
            <w:r w:rsidRPr="0016174C">
              <w:rPr>
                <w:lang w:eastAsia="ar-SA"/>
              </w:rPr>
              <w:softHyphen/>
              <w:t>дельным  видам  музыкально-практической деятельности;</w:t>
            </w:r>
          </w:p>
          <w:p w:rsidR="005C1CEC" w:rsidRPr="0016174C" w:rsidRDefault="005C1CEC" w:rsidP="007B16B7">
            <w:pPr>
              <w:rPr>
                <w:lang w:eastAsia="ar-SA"/>
              </w:rPr>
            </w:pPr>
            <w:r w:rsidRPr="0016174C">
              <w:rPr>
                <w:lang w:eastAsia="ar-SA"/>
              </w:rPr>
              <w:t>-основа для развития чувства прекрасного че</w:t>
            </w:r>
            <w:r w:rsidRPr="0016174C">
              <w:rPr>
                <w:lang w:eastAsia="ar-SA"/>
              </w:rPr>
              <w:softHyphen/>
            </w:r>
            <w:r w:rsidRPr="007B16B7">
              <w:rPr>
                <w:spacing w:val="-5"/>
                <w:lang w:eastAsia="ar-SA"/>
              </w:rPr>
              <w:t>рез знакомство с доступ</w:t>
            </w:r>
            <w:r w:rsidRPr="007B16B7">
              <w:rPr>
                <w:spacing w:val="-5"/>
                <w:lang w:eastAsia="ar-SA"/>
              </w:rPr>
              <w:softHyphen/>
            </w:r>
            <w:r w:rsidRPr="0016174C">
              <w:rPr>
                <w:lang w:eastAsia="ar-SA"/>
              </w:rPr>
              <w:t>ными для детского вос</w:t>
            </w:r>
            <w:r w:rsidRPr="0016174C">
              <w:rPr>
                <w:lang w:eastAsia="ar-SA"/>
              </w:rPr>
              <w:softHyphen/>
            </w:r>
            <w:r w:rsidRPr="007B16B7">
              <w:rPr>
                <w:spacing w:val="-2"/>
                <w:lang w:eastAsia="ar-SA"/>
              </w:rPr>
              <w:t>приятия музыкальными</w:t>
            </w:r>
            <w:r w:rsidRPr="007B16B7">
              <w:rPr>
                <w:spacing w:val="-2"/>
                <w:lang w:eastAsia="ar-SA"/>
              </w:rPr>
              <w:br/>
            </w:r>
            <w:r w:rsidRPr="0016174C">
              <w:rPr>
                <w:lang w:eastAsia="ar-SA"/>
              </w:rPr>
              <w:t>произведениями;</w:t>
            </w:r>
          </w:p>
          <w:p w:rsidR="005C1CEC" w:rsidRPr="007B16B7" w:rsidRDefault="005C1CEC" w:rsidP="007B16B7">
            <w:pPr>
              <w:rPr>
                <w:b/>
                <w:bCs/>
              </w:rPr>
            </w:pPr>
            <w:r w:rsidRPr="0016174C">
              <w:rPr>
                <w:lang w:eastAsia="ar-SA"/>
              </w:rPr>
              <w:t>-</w:t>
            </w:r>
            <w:r w:rsidRPr="007B16B7">
              <w:rPr>
                <w:spacing w:val="-5"/>
                <w:lang w:eastAsia="ar-SA"/>
              </w:rPr>
              <w:t>уважение к чувствам и настроениям другого че</w:t>
            </w:r>
            <w:r w:rsidRPr="007B16B7">
              <w:rPr>
                <w:spacing w:val="-5"/>
                <w:lang w:eastAsia="ar-SA"/>
              </w:rPr>
              <w:softHyphen/>
            </w:r>
            <w:r w:rsidRPr="0016174C">
              <w:rPr>
                <w:lang w:eastAsia="ar-SA"/>
              </w:rPr>
              <w:t>ловека, представление о</w:t>
            </w:r>
            <w:r w:rsidRPr="0016174C">
              <w:rPr>
                <w:lang w:eastAsia="ar-SA"/>
              </w:rPr>
              <w:br/>
            </w:r>
            <w:r w:rsidRPr="007B16B7">
              <w:rPr>
                <w:spacing w:val="-4"/>
                <w:lang w:eastAsia="ar-SA"/>
              </w:rPr>
              <w:t>дружбе, доброжелатель</w:t>
            </w:r>
            <w:r w:rsidRPr="007B16B7">
              <w:rPr>
                <w:spacing w:val="-4"/>
                <w:lang w:eastAsia="ar-SA"/>
              </w:rPr>
              <w:softHyphen/>
            </w:r>
            <w:r w:rsidRPr="007B16B7">
              <w:rPr>
                <w:spacing w:val="-7"/>
                <w:lang w:eastAsia="ar-SA"/>
              </w:rPr>
              <w:t>ном отношении к людям.</w:t>
            </w:r>
          </w:p>
        </w:tc>
        <w:tc>
          <w:tcPr>
            <w:tcW w:w="2977" w:type="dxa"/>
          </w:tcPr>
          <w:p w:rsidR="005C1CEC" w:rsidRDefault="00B86C5B" w:rsidP="007B16B7">
            <w:pPr>
              <w:rPr>
                <w:iCs/>
                <w:lang w:eastAsia="ar-SA"/>
              </w:rPr>
            </w:pPr>
            <w:r>
              <w:rPr>
                <w:iCs/>
                <w:lang w:eastAsia="ar-SA"/>
              </w:rPr>
              <w:t>-чувство гордости за свою Родину, осознание своей этнической и национальной принадлежности; знание культуры своего народа;</w:t>
            </w:r>
          </w:p>
          <w:p w:rsidR="00B86C5B" w:rsidRDefault="00B86C5B" w:rsidP="007B16B7">
            <w:pPr>
              <w:rPr>
                <w:iCs/>
                <w:lang w:eastAsia="ar-SA"/>
              </w:rPr>
            </w:pPr>
            <w:r>
              <w:rPr>
                <w:iCs/>
                <w:lang w:eastAsia="ar-SA"/>
              </w:rPr>
              <w:t>-целостный, социально ориентированный взгляд на мир в его органи</w:t>
            </w:r>
            <w:r w:rsidR="00A34E19">
              <w:rPr>
                <w:iCs/>
                <w:lang w:eastAsia="ar-SA"/>
              </w:rPr>
              <w:t>чном единстве и разнообразии природы, народов, культур и религий;</w:t>
            </w:r>
          </w:p>
          <w:p w:rsidR="00A34E19" w:rsidRDefault="00A34E19" w:rsidP="007B16B7">
            <w:pPr>
              <w:rPr>
                <w:iCs/>
                <w:lang w:eastAsia="ar-SA"/>
              </w:rPr>
            </w:pPr>
            <w:r>
              <w:rPr>
                <w:iCs/>
                <w:lang w:eastAsia="ar-SA"/>
              </w:rPr>
              <w:t>-ответственное отношение к учебе, готовность и способность к саморазвитию и самообразованию на основе мотивации к обучению и познанию;</w:t>
            </w:r>
          </w:p>
          <w:p w:rsidR="00A34E19" w:rsidRDefault="00A34E19" w:rsidP="007B16B7">
            <w:pPr>
              <w:rPr>
                <w:iCs/>
                <w:lang w:eastAsia="ar-SA"/>
              </w:rPr>
            </w:pPr>
            <w:r>
              <w:rPr>
                <w:iCs/>
                <w:lang w:eastAsia="ar-SA"/>
              </w:rPr>
              <w:t>-признание ценности жизни  во всех ее проявлениях и необходимости ответственного отношения к окружающей среде;</w:t>
            </w:r>
          </w:p>
          <w:p w:rsidR="00A34E19" w:rsidRDefault="00A34E19" w:rsidP="007B16B7">
            <w:pPr>
              <w:rPr>
                <w:iCs/>
                <w:lang w:eastAsia="ar-SA"/>
              </w:rPr>
            </w:pPr>
          </w:p>
          <w:p w:rsidR="00A34E19" w:rsidRPr="00B86C5B" w:rsidRDefault="00A34E19" w:rsidP="007B16B7">
            <w:pPr>
              <w:rPr>
                <w:iCs/>
                <w:lang w:eastAsia="ar-SA"/>
              </w:rPr>
            </w:pPr>
          </w:p>
        </w:tc>
      </w:tr>
      <w:tr w:rsidR="005C1CEC" w:rsidRPr="007B16B7" w:rsidTr="005C1CEC">
        <w:trPr>
          <w:trHeight w:val="566"/>
        </w:trPr>
        <w:tc>
          <w:tcPr>
            <w:tcW w:w="14317" w:type="dxa"/>
            <w:gridSpan w:val="4"/>
            <w:shd w:val="clear" w:color="auto" w:fill="auto"/>
          </w:tcPr>
          <w:p w:rsidR="005C1CEC" w:rsidRPr="007B16B7" w:rsidRDefault="005C1CEC" w:rsidP="007B16B7">
            <w:pPr>
              <w:pStyle w:val="a4"/>
              <w:jc w:val="center"/>
              <w:rPr>
                <w:i/>
                <w:iCs/>
                <w:lang w:eastAsia="ar-SA"/>
              </w:rPr>
            </w:pPr>
            <w:proofErr w:type="gramStart"/>
            <w:r w:rsidRPr="007B16B7">
              <w:rPr>
                <w:i/>
                <w:iCs/>
                <w:lang w:eastAsia="ar-SA"/>
              </w:rPr>
              <w:lastRenderedPageBreak/>
              <w:t>Обучающийся</w:t>
            </w:r>
            <w:proofErr w:type="gramEnd"/>
            <w:r w:rsidRPr="007B16B7">
              <w:rPr>
                <w:i/>
                <w:iCs/>
                <w:lang w:eastAsia="ar-SA"/>
              </w:rPr>
              <w:t xml:space="preserve"> получит возможность для формирования:</w:t>
            </w:r>
          </w:p>
        </w:tc>
      </w:tr>
      <w:tr w:rsidR="005C1CEC" w:rsidRPr="007B16B7" w:rsidTr="005C1CEC">
        <w:trPr>
          <w:trHeight w:val="5385"/>
        </w:trPr>
        <w:tc>
          <w:tcPr>
            <w:tcW w:w="4253" w:type="dxa"/>
            <w:shd w:val="clear" w:color="auto" w:fill="auto"/>
          </w:tcPr>
          <w:p w:rsidR="005C1CEC" w:rsidRPr="0016174C" w:rsidRDefault="005C1CEC" w:rsidP="007B16B7">
            <w:pPr>
              <w:rPr>
                <w:lang w:eastAsia="ar-SA"/>
              </w:rPr>
            </w:pPr>
            <w:r w:rsidRPr="0016174C">
              <w:rPr>
                <w:lang w:eastAsia="ar-SA"/>
              </w:rPr>
              <w:t>- познавательного интереса к музы</w:t>
            </w:r>
            <w:r w:rsidRPr="0016174C">
              <w:rPr>
                <w:lang w:eastAsia="ar-SA"/>
              </w:rPr>
              <w:softHyphen/>
              <w:t>кальным занятиям, позиции актив</w:t>
            </w:r>
            <w:r w:rsidRPr="0016174C">
              <w:rPr>
                <w:lang w:eastAsia="ar-SA"/>
              </w:rPr>
              <w:softHyphen/>
              <w:t>ного слушателя и исполнителя музы</w:t>
            </w:r>
            <w:r w:rsidRPr="0016174C">
              <w:rPr>
                <w:lang w:eastAsia="ar-SA"/>
              </w:rPr>
              <w:softHyphen/>
              <w:t>кальных произведений;</w:t>
            </w:r>
          </w:p>
          <w:p w:rsidR="005C1CEC" w:rsidRPr="0016174C" w:rsidRDefault="005C1CEC" w:rsidP="007B16B7">
            <w:pPr>
              <w:rPr>
                <w:lang w:eastAsia="ar-SA"/>
              </w:rPr>
            </w:pPr>
            <w:r w:rsidRPr="0016174C">
              <w:rPr>
                <w:lang w:eastAsia="ar-SA"/>
              </w:rPr>
              <w:t xml:space="preserve">- </w:t>
            </w:r>
            <w:r w:rsidRPr="007B16B7">
              <w:rPr>
                <w:spacing w:val="-5"/>
                <w:lang w:eastAsia="ar-SA"/>
              </w:rPr>
              <w:t>нравственных чувств (любовь к Ро</w:t>
            </w:r>
            <w:r w:rsidRPr="007B16B7">
              <w:rPr>
                <w:spacing w:val="-5"/>
                <w:lang w:eastAsia="ar-SA"/>
              </w:rPr>
              <w:softHyphen/>
            </w:r>
            <w:r w:rsidRPr="0016174C">
              <w:rPr>
                <w:lang w:eastAsia="ar-SA"/>
              </w:rPr>
              <w:t>дине, интерес к музыкальной культу</w:t>
            </w:r>
            <w:r w:rsidRPr="0016174C">
              <w:rPr>
                <w:lang w:eastAsia="ar-SA"/>
              </w:rPr>
              <w:softHyphen/>
              <w:t>ре других народов);</w:t>
            </w:r>
          </w:p>
          <w:p w:rsidR="005C1CEC" w:rsidRPr="007B16B7" w:rsidRDefault="005C1CEC" w:rsidP="007B16B7">
            <w:pPr>
              <w:rPr>
                <w:iCs/>
                <w:lang w:eastAsia="ar-SA"/>
              </w:rPr>
            </w:pPr>
            <w:r w:rsidRPr="0016174C">
              <w:rPr>
                <w:lang w:eastAsia="ar-SA"/>
              </w:rPr>
              <w:t xml:space="preserve">- </w:t>
            </w:r>
            <w:r w:rsidRPr="007B16B7">
              <w:rPr>
                <w:spacing w:val="-5"/>
                <w:lang w:eastAsia="ar-SA"/>
              </w:rPr>
              <w:t>нравственно-эстетических чувств,</w:t>
            </w:r>
            <w:r w:rsidRPr="007B16B7">
              <w:rPr>
                <w:spacing w:val="-5"/>
                <w:lang w:eastAsia="ar-SA"/>
              </w:rPr>
              <w:br/>
            </w:r>
            <w:r w:rsidRPr="0016174C">
              <w:rPr>
                <w:lang w:eastAsia="ar-SA"/>
              </w:rPr>
              <w:t>понимания и сочувствия к пережива</w:t>
            </w:r>
            <w:r w:rsidRPr="0016174C">
              <w:rPr>
                <w:lang w:eastAsia="ar-SA"/>
              </w:rPr>
              <w:softHyphen/>
            </w:r>
            <w:r w:rsidRPr="007B16B7">
              <w:rPr>
                <w:spacing w:val="-2"/>
                <w:lang w:eastAsia="ar-SA"/>
              </w:rPr>
              <w:t>ниям персонажей музыкальных про</w:t>
            </w:r>
            <w:r w:rsidRPr="007B16B7">
              <w:rPr>
                <w:spacing w:val="-2"/>
                <w:lang w:eastAsia="ar-SA"/>
              </w:rPr>
              <w:softHyphen/>
            </w:r>
            <w:r w:rsidRPr="0016174C">
              <w:rPr>
                <w:lang w:eastAsia="ar-SA"/>
              </w:rPr>
              <w:t>изведений;</w:t>
            </w:r>
          </w:p>
        </w:tc>
        <w:tc>
          <w:tcPr>
            <w:tcW w:w="3685" w:type="dxa"/>
            <w:shd w:val="clear" w:color="auto" w:fill="auto"/>
          </w:tcPr>
          <w:p w:rsidR="005C1CEC" w:rsidRPr="0016174C" w:rsidRDefault="005C1CEC" w:rsidP="007B16B7">
            <w:pPr>
              <w:rPr>
                <w:lang w:eastAsia="ar-SA"/>
              </w:rPr>
            </w:pPr>
            <w:r w:rsidRPr="0016174C">
              <w:rPr>
                <w:lang w:eastAsia="ar-SA"/>
              </w:rPr>
              <w:t>-понимания связи между нравствен</w:t>
            </w:r>
            <w:r w:rsidRPr="0016174C">
              <w:rPr>
                <w:lang w:eastAsia="ar-SA"/>
              </w:rPr>
              <w:softHyphen/>
              <w:t>ным содержанием музыкального про</w:t>
            </w:r>
            <w:r w:rsidRPr="0016174C">
              <w:rPr>
                <w:lang w:eastAsia="ar-SA"/>
              </w:rPr>
              <w:softHyphen/>
              <w:t>изведения и эстетическими идеалами композитора;</w:t>
            </w:r>
          </w:p>
          <w:p w:rsidR="005C1CEC" w:rsidRDefault="005C1CEC" w:rsidP="007B16B7">
            <w:pPr>
              <w:rPr>
                <w:lang w:eastAsia="ar-SA"/>
              </w:rPr>
            </w:pPr>
            <w:r w:rsidRPr="0016174C">
              <w:rPr>
                <w:lang w:eastAsia="ar-SA"/>
              </w:rPr>
              <w:t>-</w:t>
            </w:r>
            <w:r w:rsidRPr="007B16B7">
              <w:rPr>
                <w:spacing w:val="-1"/>
                <w:lang w:eastAsia="ar-SA"/>
              </w:rPr>
              <w:t>представления о музыкальных за</w:t>
            </w:r>
            <w:r w:rsidRPr="007B16B7">
              <w:rPr>
                <w:spacing w:val="-1"/>
                <w:lang w:eastAsia="ar-SA"/>
              </w:rPr>
              <w:softHyphen/>
            </w:r>
            <w:r w:rsidRPr="0016174C">
              <w:rPr>
                <w:lang w:eastAsia="ar-SA"/>
              </w:rPr>
              <w:t>нятиях как способе эмоциональной разгрузки.</w:t>
            </w:r>
          </w:p>
          <w:p w:rsidR="005C1CEC" w:rsidRPr="0016174C" w:rsidRDefault="005C1CEC" w:rsidP="007B16B7">
            <w:pPr>
              <w:rPr>
                <w:lang w:eastAsia="ar-SA"/>
              </w:rPr>
            </w:pPr>
            <w:r w:rsidRPr="0016174C">
              <w:rPr>
                <w:lang w:eastAsia="ar-SA"/>
              </w:rPr>
              <w:t xml:space="preserve">- </w:t>
            </w:r>
            <w:r w:rsidRPr="007B16B7">
              <w:rPr>
                <w:spacing w:val="-4"/>
                <w:lang w:eastAsia="ar-SA"/>
              </w:rPr>
              <w:t>познавательного интереса к музы</w:t>
            </w:r>
            <w:r w:rsidRPr="007B16B7">
              <w:rPr>
                <w:spacing w:val="-4"/>
                <w:lang w:eastAsia="ar-SA"/>
              </w:rPr>
              <w:softHyphen/>
            </w:r>
            <w:r w:rsidRPr="0016174C">
              <w:rPr>
                <w:lang w:eastAsia="ar-SA"/>
              </w:rPr>
              <w:t>кальным занятиям, позиции актив</w:t>
            </w:r>
            <w:r w:rsidRPr="0016174C">
              <w:rPr>
                <w:lang w:eastAsia="ar-SA"/>
              </w:rPr>
              <w:softHyphen/>
            </w:r>
            <w:r w:rsidRPr="007B16B7">
              <w:rPr>
                <w:spacing w:val="-4"/>
                <w:lang w:eastAsia="ar-SA"/>
              </w:rPr>
              <w:t>ного слушателя и исполнителя музы</w:t>
            </w:r>
            <w:r w:rsidRPr="007B16B7">
              <w:rPr>
                <w:spacing w:val="-4"/>
                <w:lang w:eastAsia="ar-SA"/>
              </w:rPr>
              <w:softHyphen/>
            </w:r>
            <w:r w:rsidRPr="0016174C">
              <w:rPr>
                <w:lang w:eastAsia="ar-SA"/>
              </w:rPr>
              <w:t>кальных произведений;</w:t>
            </w:r>
          </w:p>
          <w:p w:rsidR="005C1CEC" w:rsidRPr="0016174C" w:rsidRDefault="005C1CEC" w:rsidP="007B16B7">
            <w:pPr>
              <w:rPr>
                <w:lang w:eastAsia="ar-SA"/>
              </w:rPr>
            </w:pPr>
            <w:r w:rsidRPr="0016174C">
              <w:rPr>
                <w:lang w:eastAsia="ar-SA"/>
              </w:rPr>
              <w:t>- нравственных чувств (любовь к Ро</w:t>
            </w:r>
            <w:r w:rsidRPr="0016174C">
              <w:rPr>
                <w:lang w:eastAsia="ar-SA"/>
              </w:rPr>
              <w:softHyphen/>
            </w:r>
            <w:r w:rsidRPr="007B16B7">
              <w:rPr>
                <w:spacing w:val="-4"/>
                <w:lang w:eastAsia="ar-SA"/>
              </w:rPr>
              <w:t>дине, интерес к музыкальной культу</w:t>
            </w:r>
            <w:r w:rsidRPr="007B16B7">
              <w:rPr>
                <w:spacing w:val="-4"/>
                <w:lang w:eastAsia="ar-SA"/>
              </w:rPr>
              <w:softHyphen/>
            </w:r>
            <w:r w:rsidRPr="0016174C">
              <w:rPr>
                <w:lang w:eastAsia="ar-SA"/>
              </w:rPr>
              <w:t>ре других народов);</w:t>
            </w:r>
          </w:p>
          <w:p w:rsidR="005C1CEC" w:rsidRPr="007B16B7" w:rsidRDefault="005C1CEC" w:rsidP="007B16B7">
            <w:pPr>
              <w:rPr>
                <w:i/>
                <w:iCs/>
                <w:lang w:eastAsia="ar-SA"/>
              </w:rPr>
            </w:pPr>
            <w:r w:rsidRPr="0016174C">
              <w:rPr>
                <w:lang w:eastAsia="ar-SA"/>
              </w:rPr>
              <w:t>- нравственно-эстетических чувств,</w:t>
            </w:r>
            <w:r w:rsidRPr="0016174C">
              <w:rPr>
                <w:lang w:eastAsia="ar-SA"/>
              </w:rPr>
              <w:br/>
            </w:r>
            <w:r w:rsidRPr="007B16B7">
              <w:rPr>
                <w:spacing w:val="-4"/>
                <w:lang w:eastAsia="ar-SA"/>
              </w:rPr>
              <w:t>понимания и сочувствия к пережива</w:t>
            </w:r>
            <w:r w:rsidRPr="007B16B7">
              <w:rPr>
                <w:spacing w:val="-4"/>
                <w:lang w:eastAsia="ar-SA"/>
              </w:rPr>
              <w:softHyphen/>
            </w:r>
            <w:r w:rsidRPr="007B16B7">
              <w:rPr>
                <w:spacing w:val="-2"/>
                <w:lang w:eastAsia="ar-SA"/>
              </w:rPr>
              <w:t>ниям персонажей музыкальных про</w:t>
            </w:r>
            <w:r w:rsidRPr="007B16B7">
              <w:rPr>
                <w:spacing w:val="-2"/>
                <w:lang w:eastAsia="ar-SA"/>
              </w:rPr>
              <w:softHyphen/>
            </w:r>
            <w:r w:rsidRPr="0016174C">
              <w:rPr>
                <w:lang w:eastAsia="ar-SA"/>
              </w:rPr>
              <w:t>изведений;</w:t>
            </w:r>
          </w:p>
        </w:tc>
        <w:tc>
          <w:tcPr>
            <w:tcW w:w="3402" w:type="dxa"/>
            <w:shd w:val="clear" w:color="auto" w:fill="auto"/>
          </w:tcPr>
          <w:p w:rsidR="005C1CEC" w:rsidRPr="0016174C" w:rsidRDefault="005C1CEC" w:rsidP="007B16B7">
            <w:pPr>
              <w:rPr>
                <w:lang w:eastAsia="ar-SA"/>
              </w:rPr>
            </w:pPr>
            <w:r w:rsidRPr="0016174C">
              <w:rPr>
                <w:lang w:eastAsia="ar-SA"/>
              </w:rPr>
              <w:t xml:space="preserve">- </w:t>
            </w:r>
            <w:r w:rsidRPr="007B16B7">
              <w:rPr>
                <w:spacing w:val="-2"/>
                <w:lang w:eastAsia="ar-SA"/>
              </w:rPr>
              <w:t>устойчивого интереса к музыкальному искус</w:t>
            </w:r>
            <w:r w:rsidRPr="007B16B7">
              <w:rPr>
                <w:spacing w:val="-2"/>
                <w:lang w:eastAsia="ar-SA"/>
              </w:rPr>
              <w:softHyphen/>
            </w:r>
            <w:r w:rsidRPr="0016174C">
              <w:rPr>
                <w:lang w:eastAsia="ar-SA"/>
              </w:rPr>
              <w:t>ству, мотивации к внеурочной музыкально-эсте</w:t>
            </w:r>
            <w:r w:rsidRPr="0016174C">
              <w:rPr>
                <w:lang w:eastAsia="ar-SA"/>
              </w:rPr>
              <w:softHyphen/>
            </w:r>
            <w:r w:rsidRPr="007B16B7">
              <w:rPr>
                <w:spacing w:val="-7"/>
                <w:lang w:eastAsia="ar-SA"/>
              </w:rPr>
              <w:t>тической деятельности, потребности в творчес</w:t>
            </w:r>
            <w:r w:rsidRPr="007B16B7">
              <w:rPr>
                <w:spacing w:val="-7"/>
                <w:lang w:eastAsia="ar-SA"/>
              </w:rPr>
              <w:softHyphen/>
            </w:r>
            <w:r w:rsidRPr="0016174C">
              <w:rPr>
                <w:lang w:eastAsia="ar-SA"/>
              </w:rPr>
              <w:t>ком самовыражении;</w:t>
            </w:r>
          </w:p>
          <w:p w:rsidR="005C1CEC" w:rsidRPr="0016174C" w:rsidRDefault="005C1CEC" w:rsidP="007B16B7">
            <w:pPr>
              <w:rPr>
                <w:lang w:eastAsia="ar-SA"/>
              </w:rPr>
            </w:pPr>
            <w:r w:rsidRPr="0016174C">
              <w:rPr>
                <w:lang w:eastAsia="ar-SA"/>
              </w:rPr>
              <w:t xml:space="preserve">- </w:t>
            </w:r>
            <w:r w:rsidRPr="007B16B7">
              <w:rPr>
                <w:spacing w:val="-7"/>
                <w:lang w:eastAsia="ar-SA"/>
              </w:rPr>
              <w:t>гражданской идентичности на основе личност</w:t>
            </w:r>
            <w:r w:rsidRPr="007B16B7">
              <w:rPr>
                <w:spacing w:val="-7"/>
                <w:lang w:eastAsia="ar-SA"/>
              </w:rPr>
              <w:softHyphen/>
            </w:r>
            <w:r w:rsidRPr="007B16B7">
              <w:rPr>
                <w:spacing w:val="-3"/>
                <w:lang w:eastAsia="ar-SA"/>
              </w:rPr>
              <w:t xml:space="preserve">ного принятия культурных традиций, уважения </w:t>
            </w:r>
            <w:r w:rsidRPr="0016174C">
              <w:rPr>
                <w:lang w:eastAsia="ar-SA"/>
              </w:rPr>
              <w:t>к истории России;</w:t>
            </w:r>
          </w:p>
          <w:p w:rsidR="005C1CEC" w:rsidRDefault="005C1CEC" w:rsidP="007B16B7">
            <w:pPr>
              <w:rPr>
                <w:lang w:eastAsia="ar-SA"/>
              </w:rPr>
            </w:pPr>
            <w:r w:rsidRPr="0016174C">
              <w:rPr>
                <w:lang w:eastAsia="ar-SA"/>
              </w:rPr>
              <w:t xml:space="preserve">- </w:t>
            </w:r>
            <w:r w:rsidRPr="007B16B7">
              <w:rPr>
                <w:spacing w:val="-6"/>
                <w:lang w:eastAsia="ar-SA"/>
              </w:rPr>
              <w:t>чувства гордости за достижения отечествен</w:t>
            </w:r>
            <w:r w:rsidRPr="007B16B7">
              <w:rPr>
                <w:spacing w:val="-6"/>
                <w:lang w:eastAsia="ar-SA"/>
              </w:rPr>
              <w:softHyphen/>
            </w:r>
            <w:r w:rsidRPr="0016174C">
              <w:rPr>
                <w:lang w:eastAsia="ar-SA"/>
              </w:rPr>
              <w:t>ного и мирового музыкального искусства;</w:t>
            </w:r>
          </w:p>
          <w:p w:rsidR="005C1CEC" w:rsidRPr="0016174C" w:rsidRDefault="005C1CEC" w:rsidP="007B16B7">
            <w:pPr>
              <w:rPr>
                <w:lang w:eastAsia="ar-SA"/>
              </w:rPr>
            </w:pPr>
            <w:r w:rsidRPr="0016174C">
              <w:rPr>
                <w:lang w:eastAsia="ar-SA"/>
              </w:rPr>
              <w:t>- познавательного интереса к музы</w:t>
            </w:r>
            <w:r w:rsidRPr="0016174C">
              <w:rPr>
                <w:lang w:eastAsia="ar-SA"/>
              </w:rPr>
              <w:softHyphen/>
              <w:t>кальным занятиям, позиции актив</w:t>
            </w:r>
            <w:r w:rsidRPr="0016174C">
              <w:rPr>
                <w:lang w:eastAsia="ar-SA"/>
              </w:rPr>
              <w:softHyphen/>
              <w:t>ного слушателя и исполнителя музы</w:t>
            </w:r>
            <w:r w:rsidRPr="0016174C">
              <w:rPr>
                <w:lang w:eastAsia="ar-SA"/>
              </w:rPr>
              <w:softHyphen/>
              <w:t>кальных произведений;</w:t>
            </w:r>
          </w:p>
          <w:p w:rsidR="005C1CEC" w:rsidRPr="007B16B7" w:rsidRDefault="005C1CEC" w:rsidP="007B16B7">
            <w:pPr>
              <w:rPr>
                <w:lang w:eastAsia="ar-SA"/>
              </w:rPr>
            </w:pPr>
            <w:r w:rsidRPr="0016174C">
              <w:rPr>
                <w:lang w:eastAsia="ar-SA"/>
              </w:rPr>
              <w:t xml:space="preserve">- </w:t>
            </w:r>
            <w:r w:rsidRPr="007B16B7">
              <w:rPr>
                <w:spacing w:val="-5"/>
                <w:lang w:eastAsia="ar-SA"/>
              </w:rPr>
              <w:t xml:space="preserve">нравственных чувств </w:t>
            </w:r>
          </w:p>
        </w:tc>
        <w:tc>
          <w:tcPr>
            <w:tcW w:w="2977" w:type="dxa"/>
          </w:tcPr>
          <w:p w:rsidR="00A34E19" w:rsidRDefault="00A34E19" w:rsidP="00A34E19">
            <w:pPr>
              <w:rPr>
                <w:lang w:eastAsia="ar-SA"/>
              </w:rPr>
            </w:pPr>
            <w:r w:rsidRPr="0016174C">
              <w:rPr>
                <w:lang w:eastAsia="ar-SA"/>
              </w:rPr>
              <w:t>-</w:t>
            </w:r>
            <w:r w:rsidRPr="007B16B7">
              <w:rPr>
                <w:spacing w:val="-1"/>
                <w:lang w:eastAsia="ar-SA"/>
              </w:rPr>
              <w:t>представления о музыкальных за</w:t>
            </w:r>
            <w:r w:rsidRPr="007B16B7">
              <w:rPr>
                <w:spacing w:val="-1"/>
                <w:lang w:eastAsia="ar-SA"/>
              </w:rPr>
              <w:softHyphen/>
            </w:r>
            <w:r w:rsidRPr="0016174C">
              <w:rPr>
                <w:lang w:eastAsia="ar-SA"/>
              </w:rPr>
              <w:t>нятиях как способе эмоциональной разгрузки.</w:t>
            </w:r>
          </w:p>
          <w:p w:rsidR="00A34E19" w:rsidRPr="0016174C" w:rsidRDefault="00A34E19" w:rsidP="00A34E19">
            <w:pPr>
              <w:rPr>
                <w:lang w:eastAsia="ar-SA"/>
              </w:rPr>
            </w:pPr>
            <w:r w:rsidRPr="0016174C">
              <w:rPr>
                <w:lang w:eastAsia="ar-SA"/>
              </w:rPr>
              <w:t xml:space="preserve">- </w:t>
            </w:r>
            <w:r w:rsidRPr="007B16B7">
              <w:rPr>
                <w:spacing w:val="-4"/>
                <w:lang w:eastAsia="ar-SA"/>
              </w:rPr>
              <w:t>познавательного интереса к музы</w:t>
            </w:r>
            <w:r w:rsidRPr="007B16B7">
              <w:rPr>
                <w:spacing w:val="-4"/>
                <w:lang w:eastAsia="ar-SA"/>
              </w:rPr>
              <w:softHyphen/>
            </w:r>
            <w:r w:rsidRPr="0016174C">
              <w:rPr>
                <w:lang w:eastAsia="ar-SA"/>
              </w:rPr>
              <w:t>кальным занятиям, позиции актив</w:t>
            </w:r>
            <w:r w:rsidRPr="0016174C">
              <w:rPr>
                <w:lang w:eastAsia="ar-SA"/>
              </w:rPr>
              <w:softHyphen/>
            </w:r>
            <w:r w:rsidRPr="007B16B7">
              <w:rPr>
                <w:spacing w:val="-4"/>
                <w:lang w:eastAsia="ar-SA"/>
              </w:rPr>
              <w:t>ного слушателя и исполнителя музы</w:t>
            </w:r>
            <w:r w:rsidRPr="007B16B7">
              <w:rPr>
                <w:spacing w:val="-4"/>
                <w:lang w:eastAsia="ar-SA"/>
              </w:rPr>
              <w:softHyphen/>
            </w:r>
            <w:r w:rsidRPr="0016174C">
              <w:rPr>
                <w:lang w:eastAsia="ar-SA"/>
              </w:rPr>
              <w:t>кальных произведений;</w:t>
            </w:r>
          </w:p>
          <w:p w:rsidR="00A34E19" w:rsidRPr="0016174C" w:rsidRDefault="00A34E19" w:rsidP="00A34E19">
            <w:pPr>
              <w:rPr>
                <w:lang w:eastAsia="ar-SA"/>
              </w:rPr>
            </w:pPr>
            <w:r w:rsidRPr="0016174C">
              <w:rPr>
                <w:lang w:eastAsia="ar-SA"/>
              </w:rPr>
              <w:t>- нравственных чувств (любовь к Ро</w:t>
            </w:r>
            <w:r w:rsidRPr="0016174C">
              <w:rPr>
                <w:lang w:eastAsia="ar-SA"/>
              </w:rPr>
              <w:softHyphen/>
            </w:r>
            <w:r w:rsidRPr="007B16B7">
              <w:rPr>
                <w:spacing w:val="-4"/>
                <w:lang w:eastAsia="ar-SA"/>
              </w:rPr>
              <w:t>дине, интерес к музыкальной культу</w:t>
            </w:r>
            <w:r w:rsidRPr="007B16B7">
              <w:rPr>
                <w:spacing w:val="-4"/>
                <w:lang w:eastAsia="ar-SA"/>
              </w:rPr>
              <w:softHyphen/>
            </w:r>
            <w:r w:rsidRPr="0016174C">
              <w:rPr>
                <w:lang w:eastAsia="ar-SA"/>
              </w:rPr>
              <w:t>ре других народов);</w:t>
            </w:r>
          </w:p>
          <w:p w:rsidR="005C1CEC" w:rsidRPr="0016174C" w:rsidRDefault="00A34E19" w:rsidP="00A34E19">
            <w:pPr>
              <w:rPr>
                <w:lang w:eastAsia="ar-SA"/>
              </w:rPr>
            </w:pPr>
            <w:r w:rsidRPr="0016174C">
              <w:rPr>
                <w:lang w:eastAsia="ar-SA"/>
              </w:rPr>
              <w:t>- нравственно-эстетических чувств,</w:t>
            </w:r>
            <w:r w:rsidRPr="0016174C">
              <w:rPr>
                <w:lang w:eastAsia="ar-SA"/>
              </w:rPr>
              <w:br/>
            </w:r>
            <w:r w:rsidRPr="007B16B7">
              <w:rPr>
                <w:spacing w:val="-4"/>
                <w:lang w:eastAsia="ar-SA"/>
              </w:rPr>
              <w:t>понимания и сочувствия к пережива</w:t>
            </w:r>
            <w:r w:rsidRPr="007B16B7">
              <w:rPr>
                <w:spacing w:val="-4"/>
                <w:lang w:eastAsia="ar-SA"/>
              </w:rPr>
              <w:softHyphen/>
            </w:r>
            <w:r w:rsidRPr="007B16B7">
              <w:rPr>
                <w:spacing w:val="-2"/>
                <w:lang w:eastAsia="ar-SA"/>
              </w:rPr>
              <w:t>ниям персонажей музыкальных про</w:t>
            </w:r>
            <w:r w:rsidRPr="007B16B7">
              <w:rPr>
                <w:spacing w:val="-2"/>
                <w:lang w:eastAsia="ar-SA"/>
              </w:rPr>
              <w:softHyphen/>
            </w:r>
            <w:r w:rsidRPr="0016174C">
              <w:rPr>
                <w:lang w:eastAsia="ar-SA"/>
              </w:rPr>
              <w:t>изведений;</w:t>
            </w:r>
          </w:p>
        </w:tc>
      </w:tr>
      <w:tr w:rsidR="005C1CEC" w:rsidRPr="007B16B7" w:rsidTr="005C1CEC">
        <w:trPr>
          <w:trHeight w:val="543"/>
        </w:trPr>
        <w:tc>
          <w:tcPr>
            <w:tcW w:w="14317" w:type="dxa"/>
            <w:gridSpan w:val="4"/>
            <w:shd w:val="clear" w:color="auto" w:fill="auto"/>
          </w:tcPr>
          <w:p w:rsidR="005C1CEC" w:rsidRPr="007B16B7" w:rsidRDefault="005C1CEC" w:rsidP="007B16B7">
            <w:pPr>
              <w:shd w:val="clear" w:color="auto" w:fill="FFFFFF"/>
              <w:ind w:left="3552"/>
              <w:jc w:val="both"/>
              <w:rPr>
                <w:b/>
                <w:bCs/>
                <w:i/>
                <w:iCs/>
                <w:lang w:eastAsia="ar-SA"/>
              </w:rPr>
            </w:pPr>
            <w:r w:rsidRPr="007B16B7">
              <w:rPr>
                <w:b/>
                <w:bCs/>
                <w:i/>
                <w:iCs/>
                <w:lang w:eastAsia="ar-SA"/>
              </w:rPr>
              <w:t>Регулятивные универсальные учебные действия</w:t>
            </w:r>
          </w:p>
          <w:p w:rsidR="005C1CEC" w:rsidRPr="007B16B7" w:rsidRDefault="005C1CEC" w:rsidP="007B16B7">
            <w:pPr>
              <w:shd w:val="clear" w:color="auto" w:fill="FFFFFF"/>
              <w:ind w:left="3552"/>
              <w:jc w:val="both"/>
              <w:rPr>
                <w:b/>
                <w:bCs/>
                <w:i/>
                <w:iCs/>
                <w:lang w:eastAsia="ar-SA"/>
              </w:rPr>
            </w:pPr>
            <w:r w:rsidRPr="007B16B7">
              <w:rPr>
                <w:i/>
                <w:iCs/>
                <w:lang w:eastAsia="ar-SA"/>
              </w:rPr>
              <w:t>Обучающийся научится:</w:t>
            </w:r>
          </w:p>
        </w:tc>
      </w:tr>
      <w:tr w:rsidR="005C1CEC" w:rsidRPr="007B16B7" w:rsidTr="005C1CEC">
        <w:trPr>
          <w:trHeight w:val="543"/>
        </w:trPr>
        <w:tc>
          <w:tcPr>
            <w:tcW w:w="4253" w:type="dxa"/>
            <w:shd w:val="clear" w:color="auto" w:fill="auto"/>
          </w:tcPr>
          <w:p w:rsidR="005C1CEC" w:rsidRPr="0016174C" w:rsidRDefault="005C1CEC" w:rsidP="00AC31E8">
            <w:pPr>
              <w:rPr>
                <w:lang w:eastAsia="ar-SA"/>
              </w:rPr>
            </w:pPr>
            <w:r>
              <w:rPr>
                <w:lang w:eastAsia="ar-SA"/>
              </w:rPr>
              <w:t>-</w:t>
            </w:r>
            <w:r w:rsidRPr="0016174C">
              <w:rPr>
                <w:lang w:eastAsia="ar-SA"/>
              </w:rPr>
              <w:t>планировать свои действия в соответствии с поставленными художественно-исполнитель</w:t>
            </w:r>
            <w:r w:rsidRPr="0016174C">
              <w:rPr>
                <w:lang w:eastAsia="ar-SA"/>
              </w:rPr>
              <w:softHyphen/>
              <w:t>скими и учебными задачами;</w:t>
            </w:r>
          </w:p>
          <w:p w:rsidR="005C1CEC" w:rsidRPr="0016174C" w:rsidRDefault="005C1CEC" w:rsidP="00AC31E8">
            <w:pPr>
              <w:rPr>
                <w:lang w:eastAsia="ar-SA"/>
              </w:rPr>
            </w:pPr>
            <w:r>
              <w:rPr>
                <w:lang w:eastAsia="ar-SA"/>
              </w:rPr>
              <w:t>-</w:t>
            </w:r>
            <w:r w:rsidRPr="0016174C">
              <w:rPr>
                <w:lang w:eastAsia="ar-SA"/>
              </w:rPr>
              <w:t>различать способ и результат собственных и коллективных действий;</w:t>
            </w:r>
          </w:p>
          <w:p w:rsidR="005C1CEC" w:rsidRPr="0016174C" w:rsidRDefault="005C1CEC" w:rsidP="00AC31E8">
            <w:pPr>
              <w:rPr>
                <w:lang w:eastAsia="ar-SA"/>
              </w:rPr>
            </w:pPr>
            <w:r>
              <w:rPr>
                <w:lang w:eastAsia="ar-SA"/>
              </w:rPr>
              <w:lastRenderedPageBreak/>
              <w:t>-</w:t>
            </w:r>
            <w:r w:rsidRPr="0016174C">
              <w:rPr>
                <w:spacing w:val="-3"/>
                <w:lang w:eastAsia="ar-SA"/>
              </w:rPr>
              <w:t>адекватно воспринимать предложения и оцен</w:t>
            </w:r>
            <w:r w:rsidRPr="0016174C">
              <w:rPr>
                <w:spacing w:val="-3"/>
                <w:lang w:eastAsia="ar-SA"/>
              </w:rPr>
              <w:softHyphen/>
            </w:r>
            <w:r w:rsidRPr="0016174C">
              <w:rPr>
                <w:lang w:eastAsia="ar-SA"/>
              </w:rPr>
              <w:t>ку учителей, родителей, сверстников и других людей;</w:t>
            </w:r>
          </w:p>
          <w:p w:rsidR="005C1CEC" w:rsidRPr="0016174C" w:rsidRDefault="005C1CEC" w:rsidP="00AC31E8">
            <w:pPr>
              <w:rPr>
                <w:lang w:eastAsia="ar-SA"/>
              </w:rPr>
            </w:pPr>
            <w:r>
              <w:rPr>
                <w:lang w:eastAsia="ar-SA"/>
              </w:rPr>
              <w:t>-</w:t>
            </w:r>
            <w:r w:rsidRPr="0016174C">
              <w:rPr>
                <w:spacing w:val="-1"/>
                <w:lang w:eastAsia="ar-SA"/>
              </w:rPr>
              <w:t xml:space="preserve">вносить необходимые коррективы в действие </w:t>
            </w:r>
            <w:r w:rsidRPr="0016174C">
              <w:rPr>
                <w:lang w:eastAsia="ar-SA"/>
              </w:rPr>
              <w:t>после его оценки и самооценки;</w:t>
            </w:r>
          </w:p>
          <w:p w:rsidR="005C1CEC" w:rsidRPr="00AC31E8" w:rsidRDefault="005C1CEC" w:rsidP="00AC31E8">
            <w:pPr>
              <w:rPr>
                <w:lang w:eastAsia="ar-SA"/>
              </w:rPr>
            </w:pPr>
            <w:r>
              <w:rPr>
                <w:lang w:eastAsia="ar-SA"/>
              </w:rPr>
              <w:t>-</w:t>
            </w:r>
            <w:r w:rsidRPr="0016174C">
              <w:rPr>
                <w:spacing w:val="-1"/>
                <w:lang w:eastAsia="ar-SA"/>
              </w:rPr>
              <w:t>осуществлять контроль своего участия в раз</w:t>
            </w:r>
            <w:r w:rsidRPr="0016174C">
              <w:rPr>
                <w:spacing w:val="-1"/>
                <w:lang w:eastAsia="ar-SA"/>
              </w:rPr>
              <w:softHyphen/>
            </w:r>
            <w:r w:rsidRPr="0016174C">
              <w:rPr>
                <w:lang w:eastAsia="ar-SA"/>
              </w:rPr>
              <w:t>ных видах музыкаль</w:t>
            </w:r>
            <w:r>
              <w:rPr>
                <w:lang w:eastAsia="ar-SA"/>
              </w:rPr>
              <w:t>ной и творческой деятель</w:t>
            </w:r>
            <w:r>
              <w:rPr>
                <w:lang w:eastAsia="ar-SA"/>
              </w:rPr>
              <w:softHyphen/>
              <w:t>ности.</w:t>
            </w:r>
          </w:p>
        </w:tc>
        <w:tc>
          <w:tcPr>
            <w:tcW w:w="3685" w:type="dxa"/>
            <w:shd w:val="clear" w:color="auto" w:fill="auto"/>
          </w:tcPr>
          <w:p w:rsidR="005C1CEC" w:rsidRPr="0016174C" w:rsidRDefault="005C1CEC" w:rsidP="00AC31E8">
            <w:pPr>
              <w:rPr>
                <w:lang w:eastAsia="ar-SA"/>
              </w:rPr>
            </w:pPr>
            <w:r>
              <w:rPr>
                <w:i/>
                <w:iCs/>
                <w:lang w:eastAsia="ar-SA"/>
              </w:rPr>
              <w:lastRenderedPageBreak/>
              <w:t>-</w:t>
            </w:r>
            <w:r w:rsidRPr="0016174C">
              <w:rPr>
                <w:lang w:eastAsia="ar-SA"/>
              </w:rPr>
              <w:t>принимать и сохранять учебную,</w:t>
            </w:r>
            <w:r w:rsidRPr="0016174C">
              <w:rPr>
                <w:lang w:eastAsia="ar-SA"/>
              </w:rPr>
              <w:br/>
              <w:t>в т. ч. музыкально-исполнительскую,</w:t>
            </w:r>
            <w:r w:rsidRPr="0016174C">
              <w:rPr>
                <w:lang w:eastAsia="ar-SA"/>
              </w:rPr>
              <w:br/>
            </w:r>
            <w:r w:rsidRPr="0016174C">
              <w:rPr>
                <w:spacing w:val="-1"/>
                <w:lang w:eastAsia="ar-SA"/>
              </w:rPr>
              <w:t>задачу, понимать смысл инструкции</w:t>
            </w:r>
            <w:r w:rsidRPr="0016174C">
              <w:rPr>
                <w:spacing w:val="-1"/>
                <w:lang w:eastAsia="ar-SA"/>
              </w:rPr>
              <w:br/>
            </w:r>
            <w:r w:rsidRPr="0016174C">
              <w:rPr>
                <w:spacing w:val="-3"/>
                <w:lang w:eastAsia="ar-SA"/>
              </w:rPr>
              <w:t xml:space="preserve">учителя и вносить в нее </w:t>
            </w:r>
            <w:r w:rsidRPr="0016174C">
              <w:rPr>
                <w:spacing w:val="-3"/>
                <w:lang w:eastAsia="ar-SA"/>
              </w:rPr>
              <w:lastRenderedPageBreak/>
              <w:t>коррективы;</w:t>
            </w:r>
          </w:p>
          <w:p w:rsidR="005C1CEC" w:rsidRPr="0016174C" w:rsidRDefault="005C1CEC" w:rsidP="00AC31E8">
            <w:pPr>
              <w:rPr>
                <w:lang w:eastAsia="ar-SA"/>
              </w:rPr>
            </w:pPr>
            <w:r>
              <w:rPr>
                <w:lang w:eastAsia="ar-SA"/>
              </w:rPr>
              <w:t>-</w:t>
            </w:r>
            <w:r w:rsidRPr="0016174C">
              <w:rPr>
                <w:spacing w:val="-2"/>
                <w:lang w:eastAsia="ar-SA"/>
              </w:rPr>
              <w:t>планировать свои действия в соот</w:t>
            </w:r>
            <w:r w:rsidRPr="0016174C">
              <w:rPr>
                <w:spacing w:val="-2"/>
                <w:lang w:eastAsia="ar-SA"/>
              </w:rPr>
              <w:softHyphen/>
            </w:r>
            <w:r w:rsidRPr="0016174C">
              <w:rPr>
                <w:lang w:eastAsia="ar-SA"/>
              </w:rPr>
              <w:t>ветствии с учебными задачами, раз</w:t>
            </w:r>
            <w:r w:rsidRPr="0016174C">
              <w:rPr>
                <w:lang w:eastAsia="ar-SA"/>
              </w:rPr>
              <w:softHyphen/>
              <w:t>личая способ и результат собствен</w:t>
            </w:r>
            <w:r w:rsidRPr="0016174C">
              <w:rPr>
                <w:lang w:eastAsia="ar-SA"/>
              </w:rPr>
              <w:softHyphen/>
              <w:t>ных действий;</w:t>
            </w:r>
          </w:p>
          <w:p w:rsidR="005C1CEC" w:rsidRPr="0016174C" w:rsidRDefault="005C1CEC" w:rsidP="00AC31E8">
            <w:pPr>
              <w:rPr>
                <w:lang w:eastAsia="ar-SA"/>
              </w:rPr>
            </w:pPr>
            <w:r>
              <w:rPr>
                <w:lang w:eastAsia="ar-SA"/>
              </w:rPr>
              <w:t>-</w:t>
            </w:r>
            <w:r w:rsidRPr="0016174C">
              <w:rPr>
                <w:lang w:eastAsia="ar-SA"/>
              </w:rPr>
              <w:t>выполнять действия (в устной фор</w:t>
            </w:r>
            <w:r w:rsidRPr="0016174C">
              <w:rPr>
                <w:lang w:eastAsia="ar-SA"/>
              </w:rPr>
              <w:softHyphen/>
              <w:t>ме) в опоре на заданный учителем или сверстниками ориентир;</w:t>
            </w:r>
          </w:p>
          <w:p w:rsidR="005C1CEC" w:rsidRDefault="005C1CEC" w:rsidP="00AC31E8">
            <w:pPr>
              <w:rPr>
                <w:spacing w:val="-1"/>
                <w:lang w:eastAsia="ar-SA"/>
              </w:rPr>
            </w:pPr>
            <w:r>
              <w:rPr>
                <w:lang w:eastAsia="ar-SA"/>
              </w:rPr>
              <w:t>-</w:t>
            </w:r>
            <w:r w:rsidRPr="0016174C">
              <w:rPr>
                <w:spacing w:val="-1"/>
                <w:lang w:eastAsia="ar-SA"/>
              </w:rPr>
              <w:t xml:space="preserve">эмоционально откликаться на </w:t>
            </w:r>
          </w:p>
          <w:p w:rsidR="005C1CEC" w:rsidRPr="00AC31E8" w:rsidRDefault="005C1CEC" w:rsidP="00AC31E8">
            <w:pPr>
              <w:rPr>
                <w:lang w:eastAsia="ar-SA"/>
              </w:rPr>
            </w:pPr>
            <w:r w:rsidRPr="0016174C">
              <w:rPr>
                <w:spacing w:val="-1"/>
                <w:lang w:eastAsia="ar-SA"/>
              </w:rPr>
              <w:t>му</w:t>
            </w:r>
            <w:r w:rsidRPr="0016174C">
              <w:rPr>
                <w:spacing w:val="-1"/>
                <w:lang w:eastAsia="ar-SA"/>
              </w:rPr>
              <w:softHyphen/>
            </w:r>
            <w:r w:rsidRPr="0016174C">
              <w:rPr>
                <w:lang w:eastAsia="ar-SA"/>
              </w:rPr>
              <w:t>зыкальную характеристику образов</w:t>
            </w:r>
            <w:r w:rsidRPr="0016174C">
              <w:rPr>
                <w:lang w:eastAsia="ar-SA"/>
              </w:rPr>
              <w:br/>
              <w:t>героев музыкаль</w:t>
            </w:r>
            <w:r>
              <w:rPr>
                <w:lang w:eastAsia="ar-SA"/>
              </w:rPr>
              <w:t>ных произведений</w:t>
            </w:r>
            <w:r>
              <w:rPr>
                <w:lang w:eastAsia="ar-SA"/>
              </w:rPr>
              <w:br/>
              <w:t>разных жанров.</w:t>
            </w:r>
          </w:p>
        </w:tc>
        <w:tc>
          <w:tcPr>
            <w:tcW w:w="3402" w:type="dxa"/>
            <w:shd w:val="clear" w:color="auto" w:fill="auto"/>
          </w:tcPr>
          <w:p w:rsidR="005C1CEC" w:rsidRPr="005B46BF" w:rsidRDefault="00A34E19" w:rsidP="009C18AC">
            <w:pPr>
              <w:jc w:val="both"/>
            </w:pPr>
            <w:r>
              <w:lastRenderedPageBreak/>
              <w:t>–</w:t>
            </w:r>
            <w:r w:rsidR="005C1CEC" w:rsidRPr="005B46BF">
              <w:t>самостоятельно анализировать условия достижения цели на основе учёта выделенных учителем ориентиров действия в новом учебном материале;</w:t>
            </w:r>
          </w:p>
          <w:p w:rsidR="005C1CEC" w:rsidRPr="005B46BF" w:rsidRDefault="00A34E19" w:rsidP="009C18AC">
            <w:pPr>
              <w:jc w:val="both"/>
            </w:pPr>
            <w:r>
              <w:t>–</w:t>
            </w:r>
            <w:r w:rsidR="005C1CEC" w:rsidRPr="005B46BF">
              <w:t xml:space="preserve">планировать пути </w:t>
            </w:r>
            <w:r w:rsidR="005C1CEC" w:rsidRPr="005B46BF">
              <w:lastRenderedPageBreak/>
              <w:t>достижения целей;</w:t>
            </w:r>
          </w:p>
          <w:p w:rsidR="005C1CEC" w:rsidRPr="005B46BF" w:rsidRDefault="00A34E19" w:rsidP="009C18AC">
            <w:pPr>
              <w:jc w:val="both"/>
            </w:pPr>
            <w:r>
              <w:t>–</w:t>
            </w:r>
            <w:r w:rsidR="005C1CEC" w:rsidRPr="005B46BF">
              <w:t xml:space="preserve">устанавливать целевые приоритеты; </w:t>
            </w:r>
          </w:p>
          <w:p w:rsidR="005C1CEC" w:rsidRPr="005B46BF" w:rsidRDefault="00A34E19" w:rsidP="009C18AC">
            <w:pPr>
              <w:jc w:val="both"/>
            </w:pPr>
            <w:r>
              <w:t>–</w:t>
            </w:r>
            <w:r w:rsidR="005C1CEC" w:rsidRPr="005B46BF">
              <w:t>уметь самостоятельно контролировать своё время и управлять им;</w:t>
            </w:r>
          </w:p>
          <w:p w:rsidR="005C1CEC" w:rsidRPr="005B46BF" w:rsidRDefault="00A34E19" w:rsidP="009C18AC">
            <w:pPr>
              <w:jc w:val="both"/>
            </w:pPr>
            <w:r>
              <w:t>–</w:t>
            </w:r>
            <w:r w:rsidR="005C1CEC" w:rsidRPr="005B46BF">
              <w:t>принимать решения в проблемной ситуации на основе переговоров;</w:t>
            </w:r>
          </w:p>
          <w:p w:rsidR="005C1CEC" w:rsidRPr="005B46BF" w:rsidRDefault="00A34E19" w:rsidP="009C18AC">
            <w:pPr>
              <w:jc w:val="both"/>
            </w:pPr>
            <w:r>
              <w:t>–</w:t>
            </w:r>
            <w:r>
              <w:rPr>
                <w:iCs/>
              </w:rPr>
              <w:t xml:space="preserve">осуществлять </w:t>
            </w:r>
            <w:r w:rsidR="005C1CEC" w:rsidRPr="005B46BF">
              <w:rPr>
                <w:iCs/>
              </w:rPr>
              <w:t>констатирующий и предвосхищающий контроль по результату и по способу действия</w:t>
            </w:r>
            <w:r w:rsidR="005C1CEC" w:rsidRPr="005B46BF">
              <w:t>; актуальный контроль на уровне произвольного внимания;</w:t>
            </w:r>
          </w:p>
          <w:p w:rsidR="005C1CEC" w:rsidRPr="005B46BF" w:rsidRDefault="00A34E19" w:rsidP="009C18AC">
            <w:pPr>
              <w:jc w:val="both"/>
            </w:pPr>
            <w:r>
              <w:t>–</w:t>
            </w:r>
            <w:r w:rsidR="005C1CEC" w:rsidRPr="005B46BF">
              <w:rPr>
                <w:iCs/>
              </w:rPr>
              <w:t xml:space="preserve">адекватно самостоятельно оценивать правильность выполнения действия и вносить необходимые коррективы в </w:t>
            </w:r>
            <w:proofErr w:type="gramStart"/>
            <w:r w:rsidR="005C1CEC" w:rsidRPr="005B46BF">
              <w:rPr>
                <w:iCs/>
              </w:rPr>
              <w:t>исполнение</w:t>
            </w:r>
            <w:proofErr w:type="gramEnd"/>
            <w:r w:rsidR="005C1CEC" w:rsidRPr="005B46BF">
              <w:rPr>
                <w:iCs/>
              </w:rPr>
              <w:t xml:space="preserve"> как в конце действия, так и по ходу его реализации;</w:t>
            </w:r>
          </w:p>
          <w:p w:rsidR="005C1CEC" w:rsidRPr="005B46BF" w:rsidRDefault="00A34E19" w:rsidP="009C18AC">
            <w:pPr>
              <w:jc w:val="both"/>
            </w:pPr>
            <w:r>
              <w:t>–</w:t>
            </w:r>
            <w:r w:rsidR="005C1CEC" w:rsidRPr="005B46BF">
              <w:t>основам прогнозирования как предвидения будущих событий и развития процесса.</w:t>
            </w:r>
          </w:p>
          <w:p w:rsidR="005C1CEC" w:rsidRPr="009C18AC" w:rsidRDefault="005C1CEC" w:rsidP="007B16B7">
            <w:pPr>
              <w:shd w:val="clear" w:color="auto" w:fill="FFFFFF"/>
              <w:ind w:left="3552"/>
              <w:jc w:val="both"/>
              <w:rPr>
                <w:b/>
                <w:bCs/>
                <w:iCs/>
                <w:lang w:eastAsia="ar-SA"/>
              </w:rPr>
            </w:pPr>
          </w:p>
        </w:tc>
        <w:tc>
          <w:tcPr>
            <w:tcW w:w="2977" w:type="dxa"/>
          </w:tcPr>
          <w:p w:rsidR="007A6A79" w:rsidRPr="0016174C" w:rsidRDefault="007A6A79" w:rsidP="007A6A79">
            <w:pPr>
              <w:rPr>
                <w:lang w:eastAsia="ar-SA"/>
              </w:rPr>
            </w:pPr>
            <w:r>
              <w:rPr>
                <w:lang w:eastAsia="ar-SA"/>
              </w:rPr>
              <w:lastRenderedPageBreak/>
              <w:t>-</w:t>
            </w:r>
            <w:r w:rsidRPr="0016174C">
              <w:rPr>
                <w:spacing w:val="-2"/>
                <w:lang w:eastAsia="ar-SA"/>
              </w:rPr>
              <w:t>планировать свои действия в соот</w:t>
            </w:r>
            <w:r w:rsidRPr="0016174C">
              <w:rPr>
                <w:spacing w:val="-2"/>
                <w:lang w:eastAsia="ar-SA"/>
              </w:rPr>
              <w:softHyphen/>
            </w:r>
            <w:r w:rsidRPr="0016174C">
              <w:rPr>
                <w:lang w:eastAsia="ar-SA"/>
              </w:rPr>
              <w:t>ветствии с учебными задачами, раз</w:t>
            </w:r>
            <w:r w:rsidRPr="0016174C">
              <w:rPr>
                <w:lang w:eastAsia="ar-SA"/>
              </w:rPr>
              <w:softHyphen/>
              <w:t>личая способ и результат собствен</w:t>
            </w:r>
            <w:r w:rsidRPr="0016174C">
              <w:rPr>
                <w:lang w:eastAsia="ar-SA"/>
              </w:rPr>
              <w:softHyphen/>
              <w:t>ных действий;</w:t>
            </w:r>
          </w:p>
          <w:p w:rsidR="007A6A79" w:rsidRPr="0016174C" w:rsidRDefault="007A6A79" w:rsidP="007A6A79">
            <w:pPr>
              <w:rPr>
                <w:lang w:eastAsia="ar-SA"/>
              </w:rPr>
            </w:pPr>
            <w:r>
              <w:rPr>
                <w:lang w:eastAsia="ar-SA"/>
              </w:rPr>
              <w:t>-</w:t>
            </w:r>
            <w:r w:rsidRPr="0016174C">
              <w:rPr>
                <w:lang w:eastAsia="ar-SA"/>
              </w:rPr>
              <w:t>выполнять действия (в устной фор</w:t>
            </w:r>
            <w:r w:rsidRPr="0016174C">
              <w:rPr>
                <w:lang w:eastAsia="ar-SA"/>
              </w:rPr>
              <w:softHyphen/>
              <w:t xml:space="preserve">ме) в опоре на </w:t>
            </w:r>
            <w:r w:rsidRPr="0016174C">
              <w:rPr>
                <w:lang w:eastAsia="ar-SA"/>
              </w:rPr>
              <w:lastRenderedPageBreak/>
              <w:t>заданный учителем или сверстниками ориентир;</w:t>
            </w:r>
          </w:p>
          <w:p w:rsidR="007A6A79" w:rsidRDefault="007A6A79" w:rsidP="007A6A79">
            <w:pPr>
              <w:rPr>
                <w:spacing w:val="-1"/>
                <w:lang w:eastAsia="ar-SA"/>
              </w:rPr>
            </w:pPr>
            <w:r>
              <w:rPr>
                <w:lang w:eastAsia="ar-SA"/>
              </w:rPr>
              <w:t>-</w:t>
            </w:r>
            <w:r w:rsidRPr="0016174C">
              <w:rPr>
                <w:spacing w:val="-1"/>
                <w:lang w:eastAsia="ar-SA"/>
              </w:rPr>
              <w:t xml:space="preserve">эмоционально откликаться на </w:t>
            </w:r>
          </w:p>
          <w:p w:rsidR="005C1CEC" w:rsidRPr="005B46BF" w:rsidRDefault="007A6A79" w:rsidP="007A6A79">
            <w:pPr>
              <w:jc w:val="both"/>
            </w:pPr>
            <w:r w:rsidRPr="0016174C">
              <w:rPr>
                <w:spacing w:val="-1"/>
                <w:lang w:eastAsia="ar-SA"/>
              </w:rPr>
              <w:t>му</w:t>
            </w:r>
            <w:r w:rsidRPr="0016174C">
              <w:rPr>
                <w:spacing w:val="-1"/>
                <w:lang w:eastAsia="ar-SA"/>
              </w:rPr>
              <w:softHyphen/>
            </w:r>
            <w:r w:rsidRPr="0016174C">
              <w:rPr>
                <w:lang w:eastAsia="ar-SA"/>
              </w:rPr>
              <w:t>зыкальную характеристику образов</w:t>
            </w:r>
            <w:r w:rsidRPr="0016174C">
              <w:rPr>
                <w:lang w:eastAsia="ar-SA"/>
              </w:rPr>
              <w:br/>
              <w:t>героев музыкаль</w:t>
            </w:r>
            <w:r>
              <w:rPr>
                <w:lang w:eastAsia="ar-SA"/>
              </w:rPr>
              <w:t>ных произведений</w:t>
            </w:r>
            <w:r>
              <w:rPr>
                <w:lang w:eastAsia="ar-SA"/>
              </w:rPr>
              <w:br/>
              <w:t>разных жанров.</w:t>
            </w:r>
          </w:p>
        </w:tc>
      </w:tr>
      <w:tr w:rsidR="005C1CEC" w:rsidRPr="007B16B7" w:rsidTr="005C1CEC">
        <w:trPr>
          <w:trHeight w:val="543"/>
        </w:trPr>
        <w:tc>
          <w:tcPr>
            <w:tcW w:w="14317" w:type="dxa"/>
            <w:gridSpan w:val="4"/>
            <w:shd w:val="clear" w:color="auto" w:fill="auto"/>
          </w:tcPr>
          <w:p w:rsidR="005C1CEC" w:rsidRPr="0016174C" w:rsidRDefault="005C1CEC" w:rsidP="00AC31E8">
            <w:pPr>
              <w:jc w:val="center"/>
              <w:rPr>
                <w:i/>
                <w:iCs/>
                <w:lang w:eastAsia="ar-SA"/>
              </w:rPr>
            </w:pPr>
            <w:proofErr w:type="gramStart"/>
            <w:r w:rsidRPr="0016174C">
              <w:rPr>
                <w:i/>
                <w:iCs/>
                <w:lang w:eastAsia="ar-SA"/>
              </w:rPr>
              <w:lastRenderedPageBreak/>
              <w:t>Обучающийся</w:t>
            </w:r>
            <w:proofErr w:type="gramEnd"/>
            <w:r w:rsidRPr="0016174C">
              <w:rPr>
                <w:i/>
                <w:iCs/>
                <w:lang w:eastAsia="ar-SA"/>
              </w:rPr>
              <w:t xml:space="preserve"> получит возможность научиться:</w:t>
            </w:r>
          </w:p>
        </w:tc>
      </w:tr>
      <w:tr w:rsidR="005C1CEC" w:rsidRPr="007B16B7" w:rsidTr="005C1CEC">
        <w:trPr>
          <w:trHeight w:val="543"/>
        </w:trPr>
        <w:tc>
          <w:tcPr>
            <w:tcW w:w="4253" w:type="dxa"/>
            <w:shd w:val="clear" w:color="auto" w:fill="auto"/>
          </w:tcPr>
          <w:p w:rsidR="005C1CEC" w:rsidRPr="00AC31E8" w:rsidRDefault="005C1CEC" w:rsidP="00AC31E8">
            <w:r>
              <w:t>-</w:t>
            </w:r>
            <w:r w:rsidRPr="00AC31E8">
              <w:t>самостоятельно ставить новые учебные цели и задачи;</w:t>
            </w:r>
          </w:p>
          <w:p w:rsidR="005C1CEC" w:rsidRPr="00AC31E8" w:rsidRDefault="005C1CEC" w:rsidP="00AC31E8">
            <w:r w:rsidRPr="00AC31E8">
              <w:t>– построению жизненных планов во временной перспективе;</w:t>
            </w:r>
          </w:p>
          <w:p w:rsidR="005C1CEC" w:rsidRPr="00AC31E8" w:rsidRDefault="005C1CEC" w:rsidP="00AC31E8">
            <w:r w:rsidRPr="00AC31E8">
              <w:t xml:space="preserve">– при планировании достижения целей самостоятельно, полно и адекватно учитывать условия и средства их достижения; </w:t>
            </w:r>
          </w:p>
          <w:p w:rsidR="005C1CEC" w:rsidRPr="00AC31E8" w:rsidRDefault="005C1CEC" w:rsidP="00AC31E8">
            <w:r w:rsidRPr="00AC31E8">
              <w:lastRenderedPageBreak/>
              <w:t>– выделять альтернативные способы достижения цели и выбирать наиболее эффективный способ;</w:t>
            </w:r>
          </w:p>
          <w:p w:rsidR="005C1CEC" w:rsidRPr="00AC31E8" w:rsidRDefault="005C1CEC" w:rsidP="00AC31E8">
            <w:r w:rsidRPr="00AC31E8">
              <w:t xml:space="preserve">– основам </w:t>
            </w:r>
            <w:proofErr w:type="spellStart"/>
            <w:r w:rsidRPr="00AC31E8">
              <w:t>саморегуляции</w:t>
            </w:r>
            <w:proofErr w:type="spellEnd"/>
            <w:r w:rsidRPr="00AC31E8">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C1CEC" w:rsidRPr="00AC31E8" w:rsidRDefault="005C1CEC" w:rsidP="00AC31E8">
            <w:r w:rsidRPr="00AC31E8">
              <w:t> –осуществлять познавательную рефлексию в отношении действий по решению учебных и познавательных задач;</w:t>
            </w:r>
          </w:p>
          <w:p w:rsidR="005C1CEC" w:rsidRDefault="005C1CEC" w:rsidP="00AC31E8">
            <w:pPr>
              <w:rPr>
                <w:lang w:eastAsia="ar-SA"/>
              </w:rPr>
            </w:pPr>
          </w:p>
        </w:tc>
        <w:tc>
          <w:tcPr>
            <w:tcW w:w="3685" w:type="dxa"/>
            <w:shd w:val="clear" w:color="auto" w:fill="auto"/>
          </w:tcPr>
          <w:p w:rsidR="005C1CEC" w:rsidRPr="00AC31E8" w:rsidRDefault="005C1CEC" w:rsidP="00AC31E8">
            <w:r w:rsidRPr="00AC31E8">
              <w:lastRenderedPageBreak/>
              <w:t>– адекватно оценивать объективную трудность как меру фактического или предполагаемого расхода ресурсов на решение задачи;</w:t>
            </w:r>
          </w:p>
          <w:p w:rsidR="005C1CEC" w:rsidRPr="002A42E7" w:rsidRDefault="005C1CEC" w:rsidP="00AC31E8">
            <w:pPr>
              <w:pStyle w:val="af"/>
              <w:numPr>
                <w:ilvl w:val="0"/>
                <w:numId w:val="21"/>
              </w:numPr>
              <w:spacing w:line="240" w:lineRule="auto"/>
              <w:ind w:left="0"/>
              <w:rPr>
                <w:sz w:val="24"/>
                <w:szCs w:val="24"/>
              </w:rPr>
            </w:pPr>
            <w:r w:rsidRPr="002A42E7">
              <w:rPr>
                <w:sz w:val="24"/>
                <w:szCs w:val="24"/>
              </w:rPr>
              <w:t>-адекватно оценивать свои</w:t>
            </w:r>
          </w:p>
          <w:p w:rsidR="005C1CEC" w:rsidRPr="002A42E7" w:rsidRDefault="005C1CEC" w:rsidP="00AC31E8">
            <w:pPr>
              <w:pStyle w:val="af"/>
              <w:spacing w:line="240" w:lineRule="auto"/>
              <w:ind w:firstLine="0"/>
              <w:rPr>
                <w:sz w:val="24"/>
                <w:szCs w:val="24"/>
              </w:rPr>
            </w:pPr>
            <w:r w:rsidRPr="002A42E7">
              <w:rPr>
                <w:sz w:val="24"/>
                <w:szCs w:val="24"/>
              </w:rPr>
              <w:t xml:space="preserve">возможности достижения цели определённой сложности в </w:t>
            </w:r>
            <w:r w:rsidRPr="002A42E7">
              <w:rPr>
                <w:sz w:val="24"/>
                <w:szCs w:val="24"/>
              </w:rPr>
              <w:lastRenderedPageBreak/>
              <w:t>различных сферах самостоятельной деятельности;</w:t>
            </w:r>
          </w:p>
          <w:p w:rsidR="005C1CEC" w:rsidRPr="002A42E7" w:rsidRDefault="005C1CEC" w:rsidP="00AC31E8">
            <w:pPr>
              <w:pStyle w:val="a7"/>
              <w:widowControl/>
              <w:numPr>
                <w:ilvl w:val="0"/>
                <w:numId w:val="21"/>
              </w:numPr>
              <w:autoSpaceDE/>
              <w:autoSpaceDN/>
              <w:adjustRightInd/>
              <w:spacing w:line="240" w:lineRule="auto"/>
              <w:ind w:left="0"/>
              <w:jc w:val="both"/>
            </w:pPr>
            <w:r w:rsidRPr="002A42E7">
              <w:t xml:space="preserve">основам </w:t>
            </w:r>
            <w:proofErr w:type="spellStart"/>
            <w:r w:rsidRPr="002A42E7">
              <w:t>саморегуляции</w:t>
            </w:r>
            <w:proofErr w:type="spellEnd"/>
            <w:r w:rsidRPr="002A42E7">
              <w:t xml:space="preserve"> эмоциональных состояний;</w:t>
            </w:r>
          </w:p>
          <w:p w:rsidR="005C1CEC" w:rsidRDefault="005C1CEC" w:rsidP="0098531C">
            <w:r w:rsidRPr="0098531C">
              <w:t> – прилагать волевые усилия и преодолевать трудности и препятствия на пути достижения целей.</w:t>
            </w:r>
          </w:p>
          <w:p w:rsidR="005C1CEC" w:rsidRPr="0016174C" w:rsidRDefault="005C1CEC" w:rsidP="0098531C">
            <w:pPr>
              <w:rPr>
                <w:lang w:eastAsia="ar-SA"/>
              </w:rPr>
            </w:pPr>
            <w:r>
              <w:rPr>
                <w:lang w:eastAsia="ar-SA"/>
              </w:rPr>
              <w:t>-</w:t>
            </w:r>
            <w:r w:rsidRPr="0016174C">
              <w:rPr>
                <w:lang w:eastAsia="ar-SA"/>
              </w:rPr>
              <w:t>понимать смысл предложенных</w:t>
            </w:r>
            <w:r w:rsidRPr="0016174C">
              <w:rPr>
                <w:lang w:eastAsia="ar-SA"/>
              </w:rPr>
              <w:br/>
            </w:r>
            <w:r w:rsidRPr="0016174C">
              <w:rPr>
                <w:spacing w:val="-5"/>
                <w:lang w:eastAsia="ar-SA"/>
              </w:rPr>
              <w:t>в учебнике заданий, в т. ч. проектных</w:t>
            </w:r>
            <w:r w:rsidRPr="0016174C">
              <w:rPr>
                <w:spacing w:val="-5"/>
                <w:lang w:eastAsia="ar-SA"/>
              </w:rPr>
              <w:br/>
            </w:r>
            <w:r w:rsidRPr="0016174C">
              <w:rPr>
                <w:lang w:eastAsia="ar-SA"/>
              </w:rPr>
              <w:t>и творческих;</w:t>
            </w:r>
          </w:p>
          <w:p w:rsidR="005C1CEC" w:rsidRPr="0016174C" w:rsidRDefault="005C1CEC" w:rsidP="0098531C">
            <w:pPr>
              <w:rPr>
                <w:lang w:eastAsia="ar-SA"/>
              </w:rPr>
            </w:pPr>
            <w:r>
              <w:rPr>
                <w:lang w:eastAsia="ar-SA"/>
              </w:rPr>
              <w:t>-</w:t>
            </w:r>
            <w:r w:rsidRPr="0016174C">
              <w:rPr>
                <w:lang w:eastAsia="ar-SA"/>
              </w:rPr>
              <w:t>выполнять действия (в устной,</w:t>
            </w:r>
            <w:r w:rsidRPr="0016174C">
              <w:rPr>
                <w:lang w:eastAsia="ar-SA"/>
              </w:rPr>
              <w:br/>
              <w:t>письменной форме и во внутреннем</w:t>
            </w:r>
            <w:r w:rsidRPr="0016174C">
              <w:rPr>
                <w:lang w:eastAsia="ar-SA"/>
              </w:rPr>
              <w:br/>
            </w:r>
            <w:r w:rsidRPr="0016174C">
              <w:rPr>
                <w:spacing w:val="-3"/>
                <w:lang w:eastAsia="ar-SA"/>
              </w:rPr>
              <w:t>плане) в опоре на заданный в учебни</w:t>
            </w:r>
            <w:r w:rsidRPr="0016174C">
              <w:rPr>
                <w:spacing w:val="-3"/>
                <w:lang w:eastAsia="ar-SA"/>
              </w:rPr>
              <w:softHyphen/>
            </w:r>
            <w:r w:rsidRPr="0016174C">
              <w:rPr>
                <w:lang w:eastAsia="ar-SA"/>
              </w:rPr>
              <w:t>ке ориентир;</w:t>
            </w:r>
          </w:p>
          <w:p w:rsidR="005C1CEC" w:rsidRDefault="005C1CEC" w:rsidP="0098531C">
            <w:pPr>
              <w:rPr>
                <w:i/>
                <w:iCs/>
                <w:lang w:eastAsia="ar-SA"/>
              </w:rPr>
            </w:pPr>
            <w:r>
              <w:rPr>
                <w:lang w:eastAsia="ar-SA"/>
              </w:rPr>
              <w:t>-</w:t>
            </w:r>
            <w:r w:rsidRPr="0016174C">
              <w:rPr>
                <w:lang w:eastAsia="ar-SA"/>
              </w:rPr>
              <w:t>воспринимать мнение  о музыкальном произведении сверстн</w:t>
            </w:r>
            <w:r>
              <w:rPr>
                <w:lang w:eastAsia="ar-SA"/>
              </w:rPr>
              <w:t xml:space="preserve">иков </w:t>
            </w:r>
            <w:r w:rsidRPr="0016174C">
              <w:rPr>
                <w:lang w:eastAsia="ar-SA"/>
              </w:rPr>
              <w:t>и взрослых.</w:t>
            </w:r>
          </w:p>
        </w:tc>
        <w:tc>
          <w:tcPr>
            <w:tcW w:w="3402" w:type="dxa"/>
            <w:shd w:val="clear" w:color="auto" w:fill="auto"/>
          </w:tcPr>
          <w:p w:rsidR="005C1CEC" w:rsidRDefault="005C1CEC" w:rsidP="0098531C">
            <w:pPr>
              <w:rPr>
                <w:lang w:eastAsia="ar-SA"/>
              </w:rPr>
            </w:pPr>
            <w:r>
              <w:rPr>
                <w:lang w:eastAsia="ar-SA"/>
              </w:rPr>
              <w:lastRenderedPageBreak/>
              <w:t>-</w:t>
            </w:r>
            <w:r w:rsidRPr="0016174C">
              <w:rPr>
                <w:spacing w:val="-3"/>
                <w:lang w:eastAsia="ar-SA"/>
              </w:rPr>
              <w:t xml:space="preserve">воспринимать мнение сверстников и взрослых </w:t>
            </w:r>
            <w:r w:rsidRPr="0016174C">
              <w:rPr>
                <w:lang w:eastAsia="ar-SA"/>
              </w:rPr>
              <w:t>о музыкальном произведении, особенностях его исполнения;</w:t>
            </w:r>
          </w:p>
          <w:p w:rsidR="005C1CEC" w:rsidRPr="0016174C" w:rsidRDefault="005C1CEC" w:rsidP="0098531C">
            <w:pPr>
              <w:rPr>
                <w:lang w:eastAsia="ar-SA"/>
              </w:rPr>
            </w:pPr>
          </w:p>
          <w:p w:rsidR="005C1CEC" w:rsidRDefault="005C1CEC" w:rsidP="0098531C">
            <w:pPr>
              <w:rPr>
                <w:lang w:eastAsia="ar-SA"/>
              </w:rPr>
            </w:pPr>
            <w:r>
              <w:rPr>
                <w:lang w:eastAsia="ar-SA"/>
              </w:rPr>
              <w:t>-</w:t>
            </w:r>
            <w:r w:rsidRPr="0016174C">
              <w:rPr>
                <w:lang w:eastAsia="ar-SA"/>
              </w:rPr>
              <w:t>высказывать собственное мнение о явлениях музыкального искусства;</w:t>
            </w:r>
          </w:p>
          <w:p w:rsidR="005C1CEC" w:rsidRDefault="005C1CEC" w:rsidP="0098531C">
            <w:pPr>
              <w:rPr>
                <w:lang w:eastAsia="ar-SA"/>
              </w:rPr>
            </w:pPr>
            <w:r>
              <w:rPr>
                <w:lang w:eastAsia="ar-SA"/>
              </w:rPr>
              <w:lastRenderedPageBreak/>
              <w:t>-</w:t>
            </w:r>
            <w:r w:rsidRPr="0016174C">
              <w:rPr>
                <w:spacing w:val="-3"/>
                <w:lang w:eastAsia="ar-SA"/>
              </w:rPr>
              <w:t>принимать инициативу в музыкальных импро</w:t>
            </w:r>
            <w:r w:rsidRPr="0016174C">
              <w:rPr>
                <w:spacing w:val="-3"/>
                <w:lang w:eastAsia="ar-SA"/>
              </w:rPr>
              <w:softHyphen/>
            </w:r>
            <w:r w:rsidRPr="0016174C">
              <w:rPr>
                <w:lang w:eastAsia="ar-SA"/>
              </w:rPr>
              <w:t>визациях и инсценировках;</w:t>
            </w:r>
          </w:p>
          <w:p w:rsidR="005C1CEC" w:rsidRPr="0016174C" w:rsidRDefault="005C1CEC" w:rsidP="0098531C">
            <w:pPr>
              <w:rPr>
                <w:lang w:eastAsia="ar-SA"/>
              </w:rPr>
            </w:pPr>
          </w:p>
          <w:p w:rsidR="005C1CEC" w:rsidRPr="005B46BF" w:rsidRDefault="005C1CEC" w:rsidP="0098531C">
            <w:r>
              <w:rPr>
                <w:lang w:eastAsia="ar-SA"/>
              </w:rPr>
              <w:t>-</w:t>
            </w:r>
            <w:r w:rsidRPr="0016174C">
              <w:rPr>
                <w:spacing w:val="-5"/>
                <w:lang w:eastAsia="ar-SA"/>
              </w:rPr>
              <w:t xml:space="preserve">действовать самостоятельно при разрешении </w:t>
            </w:r>
            <w:r w:rsidRPr="0016174C">
              <w:rPr>
                <w:spacing w:val="-4"/>
                <w:lang w:eastAsia="ar-SA"/>
              </w:rPr>
              <w:t>проблемно-творческих ситуаций в учебной и вне</w:t>
            </w:r>
            <w:r w:rsidRPr="0016174C">
              <w:rPr>
                <w:spacing w:val="-4"/>
                <w:lang w:eastAsia="ar-SA"/>
              </w:rPr>
              <w:softHyphen/>
            </w:r>
            <w:r w:rsidRPr="0016174C">
              <w:rPr>
                <w:spacing w:val="-2"/>
                <w:lang w:eastAsia="ar-SA"/>
              </w:rPr>
              <w:t>урочной деятельности, а также в повседневной</w:t>
            </w:r>
            <w:r w:rsidRPr="0016174C">
              <w:rPr>
                <w:spacing w:val="-2"/>
                <w:lang w:eastAsia="ar-SA"/>
              </w:rPr>
              <w:br/>
            </w:r>
            <w:r w:rsidRPr="0016174C">
              <w:rPr>
                <w:lang w:eastAsia="ar-SA"/>
              </w:rPr>
              <w:t>жизни</w:t>
            </w:r>
          </w:p>
        </w:tc>
        <w:tc>
          <w:tcPr>
            <w:tcW w:w="2977" w:type="dxa"/>
          </w:tcPr>
          <w:p w:rsidR="003914D0" w:rsidRPr="00AC31E8" w:rsidRDefault="003914D0" w:rsidP="003914D0">
            <w:r w:rsidRPr="00AC31E8">
              <w:lastRenderedPageBreak/>
              <w:t>– выделять альтернативные способы достижения цели и выбирать наиболее эффективный способ;</w:t>
            </w:r>
          </w:p>
          <w:p w:rsidR="003914D0" w:rsidRPr="00AC31E8" w:rsidRDefault="003914D0" w:rsidP="003914D0">
            <w:r w:rsidRPr="00AC31E8">
              <w:t xml:space="preserve">– основам </w:t>
            </w:r>
            <w:proofErr w:type="spellStart"/>
            <w:r w:rsidRPr="00AC31E8">
              <w:t>саморегуляции</w:t>
            </w:r>
            <w:proofErr w:type="spellEnd"/>
            <w:r w:rsidRPr="00AC31E8">
              <w:t xml:space="preserve"> в учебной и познавательной </w:t>
            </w:r>
            <w:r w:rsidRPr="00AC31E8">
              <w:lastRenderedPageBreak/>
              <w:t>деятельности в форме осознанного управления своим поведением и деятельностью, направленной на достижение поставленных целей;</w:t>
            </w:r>
          </w:p>
          <w:p w:rsidR="003914D0" w:rsidRPr="00AC31E8" w:rsidRDefault="003914D0" w:rsidP="003914D0">
            <w:r w:rsidRPr="00AC31E8">
              <w:t> –осуществлять познавательную рефлексию в отношении действий по решению учебных и познавательных задач;</w:t>
            </w:r>
          </w:p>
          <w:p w:rsidR="005C1CEC" w:rsidRDefault="005C1CEC" w:rsidP="0098531C">
            <w:pPr>
              <w:rPr>
                <w:lang w:eastAsia="ar-SA"/>
              </w:rPr>
            </w:pPr>
          </w:p>
        </w:tc>
      </w:tr>
      <w:tr w:rsidR="005C1CEC" w:rsidRPr="007B16B7" w:rsidTr="005C1CEC">
        <w:trPr>
          <w:trHeight w:val="543"/>
        </w:trPr>
        <w:tc>
          <w:tcPr>
            <w:tcW w:w="14317" w:type="dxa"/>
            <w:gridSpan w:val="4"/>
            <w:shd w:val="clear" w:color="auto" w:fill="auto"/>
          </w:tcPr>
          <w:p w:rsidR="005C1CEC" w:rsidRPr="0016174C" w:rsidRDefault="005C1CEC" w:rsidP="00AC4F87">
            <w:pPr>
              <w:shd w:val="clear" w:color="auto" w:fill="FFFFFF"/>
              <w:tabs>
                <w:tab w:val="left" w:pos="259"/>
              </w:tabs>
              <w:spacing w:line="173" w:lineRule="exact"/>
              <w:ind w:right="5" w:firstLine="14"/>
              <w:jc w:val="center"/>
              <w:rPr>
                <w:b/>
                <w:i/>
                <w:lang w:eastAsia="ar-SA"/>
              </w:rPr>
            </w:pPr>
            <w:r w:rsidRPr="0016174C">
              <w:rPr>
                <w:b/>
                <w:i/>
                <w:lang w:eastAsia="ar-SA"/>
              </w:rPr>
              <w:lastRenderedPageBreak/>
              <w:t>Познавательные универсальные учебные действия</w:t>
            </w:r>
          </w:p>
          <w:p w:rsidR="005C1CEC" w:rsidRPr="0016174C" w:rsidRDefault="005C1CEC" w:rsidP="00AC4F87">
            <w:pPr>
              <w:shd w:val="clear" w:color="auto" w:fill="FFFFFF"/>
              <w:tabs>
                <w:tab w:val="left" w:pos="259"/>
              </w:tabs>
              <w:spacing w:line="173" w:lineRule="exact"/>
              <w:ind w:right="5" w:firstLine="14"/>
              <w:jc w:val="center"/>
              <w:rPr>
                <w:i/>
                <w:lang w:eastAsia="ar-SA"/>
              </w:rPr>
            </w:pPr>
          </w:p>
          <w:p w:rsidR="005C1CEC" w:rsidRPr="0016174C" w:rsidRDefault="005C1CEC" w:rsidP="00AC4F87">
            <w:pPr>
              <w:shd w:val="clear" w:color="auto" w:fill="FFFFFF"/>
              <w:tabs>
                <w:tab w:val="left" w:pos="259"/>
              </w:tabs>
              <w:spacing w:line="173" w:lineRule="exact"/>
              <w:ind w:right="5" w:firstLine="14"/>
              <w:jc w:val="center"/>
              <w:rPr>
                <w:b/>
                <w:i/>
                <w:lang w:eastAsia="ar-SA"/>
              </w:rPr>
            </w:pPr>
            <w:r w:rsidRPr="0016174C">
              <w:rPr>
                <w:i/>
                <w:lang w:eastAsia="ar-SA"/>
              </w:rPr>
              <w:t>Обучающийся научится</w:t>
            </w:r>
            <w:r w:rsidRPr="0016174C">
              <w:rPr>
                <w:b/>
                <w:i/>
                <w:lang w:eastAsia="ar-SA"/>
              </w:rPr>
              <w:t>:</w:t>
            </w:r>
          </w:p>
        </w:tc>
      </w:tr>
      <w:tr w:rsidR="005C1CEC" w:rsidRPr="007B16B7" w:rsidTr="005C1CEC">
        <w:trPr>
          <w:trHeight w:val="543"/>
        </w:trPr>
        <w:tc>
          <w:tcPr>
            <w:tcW w:w="4253" w:type="dxa"/>
            <w:shd w:val="clear" w:color="auto" w:fill="auto"/>
          </w:tcPr>
          <w:p w:rsidR="005C1CEC" w:rsidRPr="005B46BF" w:rsidRDefault="005C1CEC" w:rsidP="00AC4F87">
            <w:pPr>
              <w:jc w:val="both"/>
            </w:pPr>
            <w:r>
              <w:t>-</w:t>
            </w:r>
            <w:r w:rsidRPr="005B46BF">
              <w:t>основам реализации проектно-исследовательской деятельности;</w:t>
            </w:r>
          </w:p>
          <w:p w:rsidR="005C1CEC" w:rsidRPr="005B46BF" w:rsidRDefault="005C1CEC" w:rsidP="00AC4F87">
            <w:pPr>
              <w:jc w:val="both"/>
            </w:pPr>
            <w:r w:rsidRPr="005B46BF">
              <w:t>– проводить наблюдение и эксперимент под руководством учителя;</w:t>
            </w:r>
          </w:p>
          <w:p w:rsidR="005C1CEC" w:rsidRPr="005B46BF" w:rsidRDefault="005C1CEC" w:rsidP="00AC4F87">
            <w:pPr>
              <w:jc w:val="both"/>
            </w:pPr>
            <w:r w:rsidRPr="005B46BF">
              <w:t>– осуществлять расширенный поиск информации с использованием ресурсов библиотек и Интернета;</w:t>
            </w:r>
          </w:p>
          <w:p w:rsidR="005C1CEC" w:rsidRPr="005B46BF" w:rsidRDefault="005C1CEC" w:rsidP="00AC4F87">
            <w:pPr>
              <w:jc w:val="both"/>
            </w:pPr>
            <w:r w:rsidRPr="005B46BF">
              <w:t>– создавать и преобразовывать модели и схемы для решения задач;</w:t>
            </w:r>
          </w:p>
          <w:p w:rsidR="005C1CEC" w:rsidRPr="005B46BF" w:rsidRDefault="005C1CEC" w:rsidP="00AC4F87">
            <w:pPr>
              <w:jc w:val="both"/>
            </w:pPr>
            <w:r w:rsidRPr="005B46BF">
              <w:t>– осуществлять выбор наиболее эффективных способов решения задач в зависимости от конкретных условий;</w:t>
            </w:r>
          </w:p>
          <w:p w:rsidR="005C1CEC" w:rsidRPr="005B46BF" w:rsidRDefault="005C1CEC" w:rsidP="00AC4F87">
            <w:pPr>
              <w:jc w:val="both"/>
            </w:pPr>
            <w:r w:rsidRPr="005B46BF">
              <w:t>– давать определение понятиям;</w:t>
            </w:r>
          </w:p>
          <w:p w:rsidR="005C1CEC" w:rsidRPr="005B46BF" w:rsidRDefault="005C1CEC" w:rsidP="00AC4F87">
            <w:pPr>
              <w:jc w:val="both"/>
            </w:pPr>
            <w:r w:rsidRPr="005B46BF">
              <w:t>– устанавливать причинно-</w:t>
            </w:r>
            <w:r w:rsidRPr="005B46BF">
              <w:lastRenderedPageBreak/>
              <w:t>следственные связи;</w:t>
            </w:r>
          </w:p>
          <w:p w:rsidR="005C1CEC" w:rsidRPr="005B46BF" w:rsidRDefault="005C1CEC" w:rsidP="00AC4F87">
            <w:pPr>
              <w:jc w:val="both"/>
            </w:pPr>
            <w:r w:rsidRPr="005B46BF">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5C1CEC" w:rsidRDefault="005C1CEC" w:rsidP="00AC4F87">
            <w:pPr>
              <w:jc w:val="both"/>
            </w:pPr>
          </w:p>
        </w:tc>
        <w:tc>
          <w:tcPr>
            <w:tcW w:w="3685" w:type="dxa"/>
            <w:shd w:val="clear" w:color="auto" w:fill="auto"/>
          </w:tcPr>
          <w:p w:rsidR="005C1CEC" w:rsidRPr="005B46BF" w:rsidRDefault="003914D0" w:rsidP="00AC4F87">
            <w:pPr>
              <w:jc w:val="both"/>
            </w:pPr>
            <w:r>
              <w:lastRenderedPageBreak/>
              <w:t>–</w:t>
            </w:r>
            <w:r w:rsidR="005C1CEC" w:rsidRPr="005B46BF">
              <w:t>ос</w:t>
            </w:r>
            <w:r>
              <w:t xml:space="preserve">уществлять сравнение, </w:t>
            </w:r>
            <w:r w:rsidR="005C1CEC" w:rsidRPr="005B46BF">
              <w:t xml:space="preserve"> классификацию, самостоятельно выбирая основания и критерии для указанных логических операций;</w:t>
            </w:r>
          </w:p>
          <w:p w:rsidR="005C1CEC" w:rsidRPr="005B46BF" w:rsidRDefault="005C1CEC" w:rsidP="00AC4F87">
            <w:pPr>
              <w:jc w:val="both"/>
            </w:pPr>
            <w:r>
              <w:t xml:space="preserve">– </w:t>
            </w:r>
            <w:r w:rsidRPr="005B46BF">
              <w:t xml:space="preserve">строить </w:t>
            </w:r>
            <w:proofErr w:type="gramStart"/>
            <w:r w:rsidRPr="005B46BF">
              <w:t>логическое рассуждение</w:t>
            </w:r>
            <w:proofErr w:type="gramEnd"/>
            <w:r w:rsidRPr="005B46BF">
              <w:t>, включающее установление причинно-следственных связей;</w:t>
            </w:r>
          </w:p>
          <w:p w:rsidR="005C1CEC" w:rsidRDefault="005C1CEC" w:rsidP="00AC4F87">
            <w:pPr>
              <w:jc w:val="both"/>
            </w:pPr>
            <w:r w:rsidRPr="005B46BF">
              <w:t>– объяснять явления, процессы, связи и отношения, выявляемые в ходе исследования;</w:t>
            </w:r>
          </w:p>
          <w:p w:rsidR="005C1CEC" w:rsidRPr="0016174C" w:rsidRDefault="005C1CEC" w:rsidP="00AC4F87">
            <w:pPr>
              <w:rPr>
                <w:lang w:eastAsia="ar-SA"/>
              </w:rPr>
            </w:pPr>
            <w:r w:rsidRPr="0016174C">
              <w:rPr>
                <w:lang w:eastAsia="ar-SA"/>
              </w:rPr>
              <w:t xml:space="preserve">-осуществлять поиск необходимой информации для выполнения учебных и </w:t>
            </w:r>
            <w:r w:rsidRPr="0016174C">
              <w:rPr>
                <w:lang w:eastAsia="ar-SA"/>
              </w:rPr>
              <w:lastRenderedPageBreak/>
              <w:t>творческих заданий с использованием учебной и дополнительной литературы;</w:t>
            </w:r>
          </w:p>
          <w:p w:rsidR="005C1CEC" w:rsidRPr="0016174C" w:rsidRDefault="005C1CEC" w:rsidP="00AC4F87">
            <w:pPr>
              <w:rPr>
                <w:lang w:eastAsia="ar-SA"/>
              </w:rPr>
            </w:pPr>
            <w:r w:rsidRPr="0016174C">
              <w:rPr>
                <w:lang w:eastAsia="ar-SA"/>
              </w:rPr>
              <w:t>-использовать знаково-символические средства для решения учебных задач;</w:t>
            </w:r>
          </w:p>
          <w:p w:rsidR="005C1CEC" w:rsidRPr="0016174C" w:rsidRDefault="005C1CEC" w:rsidP="00AC4F87">
            <w:pPr>
              <w:rPr>
                <w:lang w:eastAsia="ar-SA"/>
              </w:rPr>
            </w:pPr>
            <w:r w:rsidRPr="0016174C">
              <w:rPr>
                <w:lang w:eastAsia="ar-SA"/>
              </w:rPr>
              <w:t>-воспринимать и анализировать тексты, в т.ч. нотные;</w:t>
            </w:r>
          </w:p>
          <w:p w:rsidR="005C1CEC" w:rsidRPr="0016174C" w:rsidRDefault="005C1CEC" w:rsidP="00AC4F87">
            <w:pPr>
              <w:rPr>
                <w:lang w:eastAsia="ar-SA"/>
              </w:rPr>
            </w:pPr>
            <w:r w:rsidRPr="0016174C">
              <w:rPr>
                <w:lang w:eastAsia="ar-SA"/>
              </w:rPr>
              <w:t>-строить сообщения в устной и письменной форме, используя примеры нотной записи;</w:t>
            </w:r>
          </w:p>
          <w:p w:rsidR="005C1CEC" w:rsidRPr="0016174C" w:rsidRDefault="005C1CEC" w:rsidP="00AC4F87">
            <w:pPr>
              <w:rPr>
                <w:lang w:eastAsia="ar-SA"/>
              </w:rPr>
            </w:pPr>
            <w:r w:rsidRPr="0016174C">
              <w:rPr>
                <w:lang w:eastAsia="ar-SA"/>
              </w:rPr>
              <w:t>-проводить сравнение, классификацию изученных объектов по заданным критериям;</w:t>
            </w:r>
          </w:p>
          <w:p w:rsidR="005C1CEC" w:rsidRPr="0016174C" w:rsidRDefault="005C1CEC" w:rsidP="00AC4F87">
            <w:pPr>
              <w:rPr>
                <w:lang w:eastAsia="ar-SA"/>
              </w:rPr>
            </w:pPr>
            <w:r w:rsidRPr="0016174C">
              <w:rPr>
                <w:lang w:eastAsia="ar-SA"/>
              </w:rPr>
              <w:t>-обобщать, устанавливать аналогии;</w:t>
            </w:r>
          </w:p>
          <w:p w:rsidR="005C1CEC" w:rsidRPr="00AC31E8" w:rsidRDefault="005C1CEC" w:rsidP="00AC4F87">
            <w:r w:rsidRPr="0016174C">
              <w:rPr>
                <w:lang w:eastAsia="ar-SA"/>
              </w:rPr>
              <w:t>-представлять информацию в виде сообщения с иллюстрациями.</w:t>
            </w:r>
          </w:p>
        </w:tc>
        <w:tc>
          <w:tcPr>
            <w:tcW w:w="3402" w:type="dxa"/>
            <w:shd w:val="clear" w:color="auto" w:fill="auto"/>
          </w:tcPr>
          <w:p w:rsidR="005C1CEC" w:rsidRPr="0016174C" w:rsidRDefault="005C1CEC" w:rsidP="00AC4F87">
            <w:pPr>
              <w:rPr>
                <w:lang w:eastAsia="ar-SA"/>
              </w:rPr>
            </w:pPr>
            <w:r w:rsidRPr="0016174C">
              <w:rPr>
                <w:lang w:eastAsia="ar-SA"/>
              </w:rPr>
              <w:lastRenderedPageBreak/>
              <w:t>-самостоятельно работать с дополнительными текстами и заданиями в рабочей тетради;</w:t>
            </w:r>
          </w:p>
          <w:p w:rsidR="005C1CEC" w:rsidRPr="0016174C" w:rsidRDefault="005C1CEC" w:rsidP="00AC4F87">
            <w:pPr>
              <w:rPr>
                <w:lang w:eastAsia="ar-SA"/>
              </w:rPr>
            </w:pPr>
            <w:r w:rsidRPr="0016174C">
              <w:rPr>
                <w:lang w:eastAsia="ar-SA"/>
              </w:rPr>
              <w:t>-передавать свои впечатления о музыкальных произведениях;</w:t>
            </w:r>
          </w:p>
          <w:p w:rsidR="005C1CEC" w:rsidRPr="0016174C" w:rsidRDefault="005C1CEC" w:rsidP="00AC4F87">
            <w:pPr>
              <w:rPr>
                <w:lang w:eastAsia="ar-SA"/>
              </w:rPr>
            </w:pPr>
            <w:r w:rsidRPr="0016174C">
              <w:rPr>
                <w:lang w:eastAsia="ar-SA"/>
              </w:rPr>
              <w:t>-использовать примеры музыкальной записи при обсуждении особенностей музыки;</w:t>
            </w:r>
          </w:p>
          <w:p w:rsidR="005C1CEC" w:rsidRPr="0016174C" w:rsidRDefault="005C1CEC" w:rsidP="00AC4F87">
            <w:pPr>
              <w:rPr>
                <w:lang w:eastAsia="ar-SA"/>
              </w:rPr>
            </w:pPr>
            <w:r w:rsidRPr="0016174C">
              <w:rPr>
                <w:lang w:eastAsia="ar-SA"/>
              </w:rPr>
              <w:t>-выбирать способы решения исполнительской задачи;</w:t>
            </w:r>
          </w:p>
          <w:p w:rsidR="005C1CEC" w:rsidRDefault="005C1CEC" w:rsidP="00AC4F87">
            <w:pPr>
              <w:rPr>
                <w:lang w:eastAsia="ar-SA"/>
              </w:rPr>
            </w:pPr>
            <w:r w:rsidRPr="0016174C">
              <w:rPr>
                <w:lang w:eastAsia="ar-SA"/>
              </w:rPr>
              <w:t xml:space="preserve">-соотносить иллюстративный материал и основное содержание музыкального </w:t>
            </w:r>
            <w:r w:rsidRPr="0016174C">
              <w:rPr>
                <w:lang w:eastAsia="ar-SA"/>
              </w:rPr>
              <w:lastRenderedPageBreak/>
              <w:t>сочинения;</w:t>
            </w:r>
          </w:p>
          <w:p w:rsidR="005C1CEC" w:rsidRPr="0016174C" w:rsidRDefault="005C1CEC" w:rsidP="00AC4F87">
            <w:pPr>
              <w:rPr>
                <w:lang w:eastAsia="ar-SA"/>
              </w:rPr>
            </w:pPr>
            <w:r w:rsidRPr="0016174C">
              <w:rPr>
                <w:lang w:eastAsia="ar-SA"/>
              </w:rPr>
              <w:t>-осуществлять поиск нужной информации в словариках и из дополнительных источников, расширять свои представления о музыке и музыкантах;</w:t>
            </w:r>
          </w:p>
          <w:p w:rsidR="005C1CEC" w:rsidRPr="0016174C" w:rsidRDefault="005C1CEC" w:rsidP="00AC4F87">
            <w:pPr>
              <w:rPr>
                <w:lang w:eastAsia="ar-SA"/>
              </w:rPr>
            </w:pPr>
          </w:p>
          <w:p w:rsidR="005C1CEC" w:rsidRPr="0016174C" w:rsidRDefault="005C1CEC" w:rsidP="00AC4F87">
            <w:pPr>
              <w:rPr>
                <w:lang w:eastAsia="ar-SA"/>
              </w:rPr>
            </w:pPr>
            <w:r w:rsidRPr="0016174C">
              <w:rPr>
                <w:lang w:eastAsia="ar-SA"/>
              </w:rPr>
              <w:t>-соотносить содержание рисунков и схематических изображений с музыкальными впечатлениями;</w:t>
            </w:r>
          </w:p>
          <w:p w:rsidR="005C1CEC" w:rsidRDefault="005C1CEC" w:rsidP="00AC4F87">
            <w:pPr>
              <w:rPr>
                <w:lang w:eastAsia="ar-SA"/>
              </w:rPr>
            </w:pPr>
            <w:r w:rsidRPr="0016174C">
              <w:rPr>
                <w:lang w:eastAsia="ar-SA"/>
              </w:rPr>
              <w:t xml:space="preserve">-исполнять </w:t>
            </w:r>
            <w:proofErr w:type="spellStart"/>
            <w:r w:rsidRPr="0016174C">
              <w:rPr>
                <w:lang w:eastAsia="ar-SA"/>
              </w:rPr>
              <w:t>попевки</w:t>
            </w:r>
            <w:proofErr w:type="spellEnd"/>
            <w:r w:rsidRPr="0016174C">
              <w:rPr>
                <w:lang w:eastAsia="ar-SA"/>
              </w:rPr>
              <w:t>, ориентируясь на запись ручными знаками и нотный текст.</w:t>
            </w:r>
          </w:p>
          <w:p w:rsidR="005C1CEC" w:rsidRDefault="005C1CEC" w:rsidP="00AC4F87">
            <w:pPr>
              <w:rPr>
                <w:lang w:eastAsia="ar-SA"/>
              </w:rPr>
            </w:pPr>
          </w:p>
        </w:tc>
        <w:tc>
          <w:tcPr>
            <w:tcW w:w="2977" w:type="dxa"/>
          </w:tcPr>
          <w:p w:rsidR="005C1CEC" w:rsidRDefault="003914D0" w:rsidP="00AC4F87">
            <w:pPr>
              <w:rPr>
                <w:lang w:eastAsia="ar-SA"/>
              </w:rPr>
            </w:pPr>
            <w:r>
              <w:rPr>
                <w:lang w:eastAsia="ar-SA"/>
              </w:rPr>
              <w:lastRenderedPageBreak/>
              <w:t>-ставить новые учебные задачи на основе познавательных мотивов и интересов;</w:t>
            </w:r>
          </w:p>
          <w:p w:rsidR="003914D0" w:rsidRDefault="003914D0" w:rsidP="00AC4F87">
            <w:pPr>
              <w:rPr>
                <w:lang w:eastAsia="ar-SA"/>
              </w:rPr>
            </w:pPr>
            <w:r>
              <w:rPr>
                <w:lang w:eastAsia="ar-SA"/>
              </w:rPr>
              <w:t>-планировать альтернативные пути достижение целей;</w:t>
            </w:r>
          </w:p>
          <w:p w:rsidR="003914D0" w:rsidRDefault="003914D0" w:rsidP="00AC4F87">
            <w:pPr>
              <w:rPr>
                <w:lang w:eastAsia="ar-SA"/>
              </w:rPr>
            </w:pPr>
            <w:r>
              <w:rPr>
                <w:lang w:eastAsia="ar-SA"/>
              </w:rPr>
              <w:t>-выбирать эффективные способы решения учебных и познавательных задач;</w:t>
            </w:r>
          </w:p>
          <w:p w:rsidR="003914D0" w:rsidRDefault="003914D0" w:rsidP="00AC4F87">
            <w:pPr>
              <w:rPr>
                <w:lang w:eastAsia="ar-SA"/>
              </w:rPr>
            </w:pPr>
            <w:r>
              <w:rPr>
                <w:lang w:eastAsia="ar-SA"/>
              </w:rPr>
              <w:t>-анализировать собственную учебную деятельность;</w:t>
            </w:r>
          </w:p>
          <w:p w:rsidR="003914D0" w:rsidRDefault="003914D0" w:rsidP="00AC4F87">
            <w:pPr>
              <w:rPr>
                <w:lang w:eastAsia="ar-SA"/>
              </w:rPr>
            </w:pPr>
            <w:r>
              <w:rPr>
                <w:lang w:eastAsia="ar-SA"/>
              </w:rPr>
              <w:t xml:space="preserve">-формировать и развивать компетентность в области </w:t>
            </w:r>
            <w:r>
              <w:rPr>
                <w:lang w:eastAsia="ar-SA"/>
              </w:rPr>
              <w:lastRenderedPageBreak/>
              <w:t>использования ИКТ.</w:t>
            </w:r>
          </w:p>
          <w:p w:rsidR="003914D0" w:rsidRPr="0016174C" w:rsidRDefault="003914D0" w:rsidP="003914D0">
            <w:pPr>
              <w:rPr>
                <w:lang w:eastAsia="ar-SA"/>
              </w:rPr>
            </w:pPr>
            <w:r w:rsidRPr="0016174C">
              <w:rPr>
                <w:lang w:eastAsia="ar-SA"/>
              </w:rPr>
              <w:t>-обобщать, устанавливать аналогии;</w:t>
            </w:r>
          </w:p>
          <w:p w:rsidR="003914D0" w:rsidRPr="0016174C" w:rsidRDefault="003914D0" w:rsidP="003914D0">
            <w:pPr>
              <w:rPr>
                <w:lang w:eastAsia="ar-SA"/>
              </w:rPr>
            </w:pPr>
            <w:r w:rsidRPr="0016174C">
              <w:rPr>
                <w:lang w:eastAsia="ar-SA"/>
              </w:rPr>
              <w:t>-представлять информацию в виде сообщения с иллюстрациями.</w:t>
            </w:r>
          </w:p>
        </w:tc>
      </w:tr>
      <w:tr w:rsidR="005C1CEC" w:rsidRPr="007B16B7" w:rsidTr="005C1CEC">
        <w:trPr>
          <w:trHeight w:val="543"/>
        </w:trPr>
        <w:tc>
          <w:tcPr>
            <w:tcW w:w="14317" w:type="dxa"/>
            <w:gridSpan w:val="4"/>
            <w:shd w:val="clear" w:color="auto" w:fill="auto"/>
          </w:tcPr>
          <w:p w:rsidR="005C1CEC" w:rsidRPr="0016174C" w:rsidRDefault="005C1CEC" w:rsidP="00AC4F87">
            <w:pPr>
              <w:shd w:val="clear" w:color="auto" w:fill="FFFFFF"/>
              <w:jc w:val="center"/>
              <w:rPr>
                <w:i/>
                <w:lang w:eastAsia="ar-SA"/>
              </w:rPr>
            </w:pPr>
            <w:proofErr w:type="gramStart"/>
            <w:r w:rsidRPr="0016174C">
              <w:rPr>
                <w:i/>
                <w:lang w:eastAsia="ar-SA"/>
              </w:rPr>
              <w:lastRenderedPageBreak/>
              <w:t>Обучающийся</w:t>
            </w:r>
            <w:proofErr w:type="gramEnd"/>
            <w:r w:rsidRPr="0016174C">
              <w:rPr>
                <w:i/>
                <w:lang w:eastAsia="ar-SA"/>
              </w:rPr>
              <w:t xml:space="preserve"> получит возможность научиться:</w:t>
            </w:r>
          </w:p>
          <w:p w:rsidR="005C1CEC" w:rsidRPr="0016174C" w:rsidRDefault="005C1CEC" w:rsidP="00AC4F87">
            <w:pPr>
              <w:shd w:val="clear" w:color="auto" w:fill="FFFFFF"/>
              <w:jc w:val="center"/>
              <w:rPr>
                <w:i/>
                <w:lang w:eastAsia="ar-SA"/>
              </w:rPr>
            </w:pPr>
          </w:p>
        </w:tc>
      </w:tr>
      <w:tr w:rsidR="005C1CEC" w:rsidRPr="007B16B7" w:rsidTr="005C1CEC">
        <w:trPr>
          <w:trHeight w:val="543"/>
        </w:trPr>
        <w:tc>
          <w:tcPr>
            <w:tcW w:w="4253" w:type="dxa"/>
            <w:shd w:val="clear" w:color="auto" w:fill="auto"/>
          </w:tcPr>
          <w:p w:rsidR="003914D0" w:rsidRDefault="005C1CEC" w:rsidP="0039694A">
            <w:pPr>
              <w:autoSpaceDE w:val="0"/>
              <w:autoSpaceDN w:val="0"/>
              <w:adjustRightInd w:val="0"/>
              <w:spacing w:before="100" w:beforeAutospacing="1" w:after="100" w:afterAutospacing="1"/>
              <w:contextualSpacing/>
            </w:pPr>
            <w:r>
              <w:t>-</w:t>
            </w:r>
            <w:r w:rsidRPr="00847C6C">
              <w:t>проявлять личностное отношение при восприятии музыкальных произведен</w:t>
            </w:r>
            <w:r>
              <w:t>ий, эмоциональную отзывчивость;</w:t>
            </w:r>
          </w:p>
          <w:p w:rsidR="005C1CEC" w:rsidRDefault="003914D0" w:rsidP="0039694A">
            <w:pPr>
              <w:autoSpaceDE w:val="0"/>
              <w:autoSpaceDN w:val="0"/>
              <w:adjustRightInd w:val="0"/>
              <w:spacing w:before="100" w:beforeAutospacing="1" w:after="100" w:afterAutospacing="1"/>
              <w:contextualSpacing/>
            </w:pPr>
            <w:r>
              <w:t>-</w:t>
            </w:r>
            <w:r w:rsidR="005C1CEC" w:rsidRPr="00847C6C">
              <w:t>понимать</w:t>
            </w:r>
            <w:r w:rsidR="005C1CEC" w:rsidRPr="00847C6C">
              <w:rPr>
                <w:b/>
              </w:rPr>
              <w:t xml:space="preserve">  </w:t>
            </w:r>
            <w:r w:rsidR="005C1CEC" w:rsidRPr="00847C6C">
              <w:t>степень значения роли музыки в жизни человека</w:t>
            </w:r>
          </w:p>
          <w:p w:rsidR="005C1CEC" w:rsidRPr="0016174C" w:rsidRDefault="005C1CEC" w:rsidP="0039694A">
            <w:pPr>
              <w:rPr>
                <w:lang w:eastAsia="ar-SA"/>
              </w:rPr>
            </w:pPr>
            <w:r w:rsidRPr="00847C6C">
              <w:t>.</w:t>
            </w:r>
            <w:r w:rsidRPr="0016174C">
              <w:rPr>
                <w:lang w:eastAsia="ar-SA"/>
              </w:rPr>
              <w:t xml:space="preserve"> </w:t>
            </w:r>
            <w:r>
              <w:rPr>
                <w:lang w:eastAsia="ar-SA"/>
              </w:rPr>
              <w:t>-</w:t>
            </w:r>
            <w:r w:rsidRPr="0016174C">
              <w:rPr>
                <w:spacing w:val="-8"/>
                <w:lang w:eastAsia="ar-SA"/>
              </w:rPr>
              <w:t>соотносить содержание схе</w:t>
            </w:r>
            <w:r w:rsidRPr="0016174C">
              <w:rPr>
                <w:spacing w:val="-8"/>
                <w:lang w:eastAsia="ar-SA"/>
              </w:rPr>
              <w:softHyphen/>
            </w:r>
            <w:r w:rsidRPr="0016174C">
              <w:rPr>
                <w:lang w:eastAsia="ar-SA"/>
              </w:rPr>
              <w:t>матических изображений с му</w:t>
            </w:r>
            <w:r w:rsidRPr="0016174C">
              <w:rPr>
                <w:lang w:eastAsia="ar-SA"/>
              </w:rPr>
              <w:softHyphen/>
            </w:r>
            <w:r w:rsidRPr="0016174C">
              <w:rPr>
                <w:spacing w:val="-3"/>
                <w:lang w:eastAsia="ar-SA"/>
              </w:rPr>
              <w:t>зыкальными впечатлениями;</w:t>
            </w:r>
          </w:p>
          <w:p w:rsidR="005C1CEC" w:rsidRPr="0016174C" w:rsidRDefault="005C1CEC" w:rsidP="0039694A">
            <w:pPr>
              <w:rPr>
                <w:lang w:eastAsia="ar-SA"/>
              </w:rPr>
            </w:pPr>
            <w:r w:rsidRPr="0016174C">
              <w:rPr>
                <w:lang w:eastAsia="ar-SA"/>
              </w:rPr>
              <w:t>-</w:t>
            </w:r>
            <w:r w:rsidRPr="0016174C">
              <w:rPr>
                <w:spacing w:val="-6"/>
                <w:lang w:eastAsia="ar-SA"/>
              </w:rPr>
              <w:t>строить  рассуждения о вос</w:t>
            </w:r>
            <w:r w:rsidRPr="0016174C">
              <w:rPr>
                <w:lang w:eastAsia="ar-SA"/>
              </w:rPr>
              <w:t>принимаемых свойствах му</w:t>
            </w:r>
            <w:r w:rsidRPr="0016174C">
              <w:rPr>
                <w:lang w:eastAsia="ar-SA"/>
              </w:rPr>
              <w:softHyphen/>
              <w:t>зыки;</w:t>
            </w:r>
          </w:p>
          <w:p w:rsidR="005C1CEC" w:rsidRPr="0016174C" w:rsidRDefault="005C1CEC" w:rsidP="0039694A">
            <w:pPr>
              <w:rPr>
                <w:lang w:eastAsia="ar-SA"/>
              </w:rPr>
            </w:pPr>
            <w:r w:rsidRPr="0016174C">
              <w:rPr>
                <w:lang w:eastAsia="ar-SA"/>
              </w:rPr>
              <w:t>-осуществлять поиск дополнительной информации;</w:t>
            </w:r>
          </w:p>
          <w:p w:rsidR="005C1CEC" w:rsidRPr="0016174C" w:rsidRDefault="005C1CEC" w:rsidP="0039694A">
            <w:pPr>
              <w:rPr>
                <w:lang w:eastAsia="ar-SA"/>
              </w:rPr>
            </w:pPr>
            <w:r w:rsidRPr="0016174C">
              <w:rPr>
                <w:lang w:eastAsia="ar-SA"/>
              </w:rPr>
              <w:lastRenderedPageBreak/>
              <w:t>-работать с дополнительными текстами и заданиями в рабочей тетради;</w:t>
            </w:r>
          </w:p>
          <w:p w:rsidR="005C1CEC" w:rsidRPr="0016174C" w:rsidRDefault="005C1CEC" w:rsidP="0039694A">
            <w:pPr>
              <w:rPr>
                <w:lang w:eastAsia="ar-SA"/>
              </w:rPr>
            </w:pPr>
            <w:r w:rsidRPr="0016174C">
              <w:rPr>
                <w:lang w:eastAsia="ar-SA"/>
              </w:rPr>
              <w:t>-соотносить различные произведения по настроению, форме средствам музыкальной выразительности;</w:t>
            </w:r>
          </w:p>
          <w:p w:rsidR="005C1CEC" w:rsidRDefault="005C1CEC" w:rsidP="0039694A">
            <w:pPr>
              <w:jc w:val="both"/>
            </w:pPr>
          </w:p>
        </w:tc>
        <w:tc>
          <w:tcPr>
            <w:tcW w:w="3685" w:type="dxa"/>
            <w:shd w:val="clear" w:color="auto" w:fill="auto"/>
          </w:tcPr>
          <w:p w:rsidR="005C1CEC" w:rsidRPr="005B46BF" w:rsidRDefault="005C1CEC" w:rsidP="0039694A">
            <w:pPr>
              <w:jc w:val="both"/>
            </w:pPr>
            <w:r>
              <w:lastRenderedPageBreak/>
              <w:t>–</w:t>
            </w:r>
            <w:r w:rsidRPr="005B46BF">
              <w:t xml:space="preserve">строить </w:t>
            </w:r>
            <w:proofErr w:type="gramStart"/>
            <w:r w:rsidRPr="005B46BF">
              <w:t>логическое рассуждение</w:t>
            </w:r>
            <w:proofErr w:type="gramEnd"/>
            <w:r w:rsidRPr="005B46BF">
              <w:t>, включающее установление причинно-следственных связей;</w:t>
            </w:r>
          </w:p>
          <w:p w:rsidR="005C1CEC" w:rsidRDefault="005C1CEC" w:rsidP="0039694A">
            <w:pPr>
              <w:jc w:val="both"/>
            </w:pPr>
            <w:r w:rsidRPr="005B46BF">
              <w:t>– объяснять явления, процессы, связи и отношения, выявляемые в ходе исследования;</w:t>
            </w:r>
          </w:p>
          <w:p w:rsidR="005C1CEC" w:rsidRPr="0016174C" w:rsidRDefault="003914D0" w:rsidP="0039694A">
            <w:pPr>
              <w:rPr>
                <w:lang w:eastAsia="ar-SA"/>
              </w:rPr>
            </w:pPr>
            <w:r>
              <w:rPr>
                <w:lang w:eastAsia="ar-SA"/>
              </w:rPr>
              <w:t>-</w:t>
            </w:r>
            <w:r w:rsidR="005C1CEC" w:rsidRPr="0016174C">
              <w:rPr>
                <w:lang w:eastAsia="ar-SA"/>
              </w:rPr>
              <w:t>сравнивать средства художест</w:t>
            </w:r>
            <w:r w:rsidR="005C1CEC" w:rsidRPr="0016174C">
              <w:rPr>
                <w:lang w:eastAsia="ar-SA"/>
              </w:rPr>
              <w:softHyphen/>
              <w:t>венной выразительности в музыке и других видах искусства (литерату</w:t>
            </w:r>
            <w:r w:rsidR="005C1CEC" w:rsidRPr="0016174C">
              <w:rPr>
                <w:lang w:eastAsia="ar-SA"/>
              </w:rPr>
              <w:softHyphen/>
              <w:t>ра, живопись);</w:t>
            </w:r>
          </w:p>
          <w:p w:rsidR="005C1CEC" w:rsidRPr="0016174C" w:rsidRDefault="003914D0" w:rsidP="0039694A">
            <w:pPr>
              <w:rPr>
                <w:spacing w:val="-3"/>
                <w:lang w:eastAsia="ar-SA"/>
              </w:rPr>
            </w:pPr>
            <w:r>
              <w:rPr>
                <w:lang w:eastAsia="ar-SA"/>
              </w:rPr>
              <w:t>-</w:t>
            </w:r>
            <w:r w:rsidR="005C1CEC" w:rsidRPr="0016174C">
              <w:rPr>
                <w:spacing w:val="-2"/>
                <w:lang w:eastAsia="ar-SA"/>
              </w:rPr>
              <w:t xml:space="preserve">представлять информацию в виде </w:t>
            </w:r>
            <w:r w:rsidR="005C1CEC" w:rsidRPr="0016174C">
              <w:rPr>
                <w:spacing w:val="-3"/>
                <w:lang w:eastAsia="ar-SA"/>
              </w:rPr>
              <w:t>сообщения  (презентация проектов);</w:t>
            </w:r>
          </w:p>
          <w:p w:rsidR="005C1CEC" w:rsidRPr="0016174C" w:rsidRDefault="005C1CEC" w:rsidP="0039694A">
            <w:pPr>
              <w:rPr>
                <w:spacing w:val="-3"/>
                <w:lang w:eastAsia="ar-SA"/>
              </w:rPr>
            </w:pPr>
            <w:r w:rsidRPr="0016174C">
              <w:rPr>
                <w:spacing w:val="-3"/>
                <w:lang w:eastAsia="ar-SA"/>
              </w:rPr>
              <w:t xml:space="preserve">-осуществлять поиск нужной </w:t>
            </w:r>
            <w:r w:rsidRPr="0016174C">
              <w:rPr>
                <w:spacing w:val="-3"/>
                <w:lang w:eastAsia="ar-SA"/>
              </w:rPr>
              <w:lastRenderedPageBreak/>
              <w:t>информации в словариках и дополнительных источниках, включая Интернет;</w:t>
            </w:r>
          </w:p>
          <w:p w:rsidR="005C1CEC" w:rsidRPr="0016174C" w:rsidRDefault="005C1CEC" w:rsidP="0039694A">
            <w:pPr>
              <w:rPr>
                <w:spacing w:val="-3"/>
                <w:lang w:eastAsia="ar-SA"/>
              </w:rPr>
            </w:pPr>
            <w:r w:rsidRPr="0016174C">
              <w:rPr>
                <w:spacing w:val="-3"/>
                <w:lang w:eastAsia="ar-SA"/>
              </w:rPr>
              <w:t>-соотносить различные произведения по настроению и форме;</w:t>
            </w:r>
          </w:p>
          <w:p w:rsidR="005C1CEC" w:rsidRPr="0016174C" w:rsidRDefault="005C1CEC" w:rsidP="0039694A">
            <w:pPr>
              <w:rPr>
                <w:spacing w:val="-3"/>
                <w:lang w:eastAsia="ar-SA"/>
              </w:rPr>
            </w:pPr>
            <w:r w:rsidRPr="0016174C">
              <w:rPr>
                <w:spacing w:val="-3"/>
                <w:lang w:eastAsia="ar-SA"/>
              </w:rPr>
              <w:t>-пользоваться нотной записью, принятой в относительной и абсолютной сольмизации;</w:t>
            </w:r>
          </w:p>
          <w:p w:rsidR="005C1CEC" w:rsidRPr="005B46BF" w:rsidRDefault="005C1CEC" w:rsidP="0039694A">
            <w:r w:rsidRPr="0016174C">
              <w:rPr>
                <w:spacing w:val="-3"/>
                <w:lang w:eastAsia="ar-SA"/>
              </w:rPr>
              <w:t>-проводить сравнение, классификацию изученных произведений по заданным критериям.</w:t>
            </w:r>
          </w:p>
        </w:tc>
        <w:tc>
          <w:tcPr>
            <w:tcW w:w="3402" w:type="dxa"/>
            <w:shd w:val="clear" w:color="auto" w:fill="auto"/>
          </w:tcPr>
          <w:p w:rsidR="005C1CEC" w:rsidRPr="0039694A" w:rsidRDefault="003914D0" w:rsidP="0039694A">
            <w:pPr>
              <w:jc w:val="both"/>
            </w:pPr>
            <w:r>
              <w:lastRenderedPageBreak/>
              <w:t>–</w:t>
            </w:r>
            <w:r w:rsidR="005C1CEC" w:rsidRPr="0039694A">
              <w:t>ставить проблему, аргументировать её актуальность;</w:t>
            </w:r>
          </w:p>
          <w:p w:rsidR="005C1CEC" w:rsidRPr="0039694A" w:rsidRDefault="005C1CEC" w:rsidP="0039694A">
            <w:pPr>
              <w:jc w:val="both"/>
            </w:pPr>
            <w:r>
              <w:t>–</w:t>
            </w:r>
            <w:r w:rsidRPr="0039694A">
              <w:t>самостоятельно проводить исследование на основе применения методов наблюдения и эксперимента;</w:t>
            </w:r>
          </w:p>
          <w:p w:rsidR="005C1CEC" w:rsidRPr="0039694A" w:rsidRDefault="005C1CEC" w:rsidP="0039694A">
            <w:pPr>
              <w:jc w:val="both"/>
            </w:pPr>
            <w:r>
              <w:t>–</w:t>
            </w:r>
            <w:r w:rsidRPr="0039694A">
              <w:t>выдвигать гипотезы о связях и закономерностях событий, процессов, объектов;</w:t>
            </w:r>
          </w:p>
          <w:p w:rsidR="005C1CEC" w:rsidRPr="0039694A" w:rsidRDefault="003914D0" w:rsidP="0039694A">
            <w:pPr>
              <w:jc w:val="both"/>
            </w:pPr>
            <w:r>
              <w:t>–</w:t>
            </w:r>
            <w:r w:rsidR="005C1CEC" w:rsidRPr="0039694A">
              <w:t>организовывать исследование с целью проверки гипотез;</w:t>
            </w:r>
          </w:p>
          <w:p w:rsidR="005C1CEC" w:rsidRPr="0039694A" w:rsidRDefault="005C1CEC" w:rsidP="0039694A">
            <w:pPr>
              <w:rPr>
                <w:lang w:eastAsia="ar-SA"/>
              </w:rPr>
            </w:pPr>
            <w:r w:rsidRPr="0039694A">
              <w:t>– делать умозаключения (</w:t>
            </w:r>
            <w:proofErr w:type="gramStart"/>
            <w:r w:rsidRPr="0039694A">
              <w:t>индуктивное</w:t>
            </w:r>
            <w:proofErr w:type="gramEnd"/>
            <w:r w:rsidRPr="0039694A">
              <w:t xml:space="preserve"> и по аналогии) и </w:t>
            </w:r>
            <w:r w:rsidRPr="0039694A">
              <w:lastRenderedPageBreak/>
              <w:t>выводы на основе аргументации</w:t>
            </w:r>
          </w:p>
          <w:p w:rsidR="005C1CEC" w:rsidRDefault="005C1CEC" w:rsidP="0039694A">
            <w:pPr>
              <w:rPr>
                <w:lang w:eastAsia="ar-SA"/>
              </w:rPr>
            </w:pPr>
          </w:p>
          <w:p w:rsidR="005C1CEC" w:rsidRPr="0016174C" w:rsidRDefault="005C1CEC" w:rsidP="0039694A">
            <w:pPr>
              <w:rPr>
                <w:lang w:eastAsia="ar-SA"/>
              </w:rPr>
            </w:pPr>
            <w:r w:rsidRPr="0016174C">
              <w:rPr>
                <w:lang w:eastAsia="ar-SA"/>
              </w:rPr>
              <w:t>-расширять свои представления о музыке и музыкантах, о современных событиях музыкальной культуры;</w:t>
            </w:r>
          </w:p>
          <w:p w:rsidR="005C1CEC" w:rsidRPr="0016174C" w:rsidRDefault="005C1CEC" w:rsidP="0039694A">
            <w:pPr>
              <w:rPr>
                <w:lang w:eastAsia="ar-SA"/>
              </w:rPr>
            </w:pPr>
            <w:r w:rsidRPr="0016174C">
              <w:rPr>
                <w:lang w:eastAsia="ar-SA"/>
              </w:rPr>
              <w:t>-фиксировать информацию о явлениях музыкальной культуры с помощью инструментов ИКТ;</w:t>
            </w:r>
          </w:p>
          <w:p w:rsidR="005C1CEC" w:rsidRPr="0016174C" w:rsidRDefault="005C1CEC" w:rsidP="0039694A">
            <w:pPr>
              <w:rPr>
                <w:lang w:eastAsia="ar-SA"/>
              </w:rPr>
            </w:pPr>
            <w:r w:rsidRPr="0016174C">
              <w:rPr>
                <w:lang w:eastAsia="ar-SA"/>
              </w:rPr>
              <w:t>-соотносить различные произведения по настроению, форме, средствам музыкальной выразительности;</w:t>
            </w:r>
          </w:p>
          <w:p w:rsidR="005C1CEC" w:rsidRPr="0016174C" w:rsidRDefault="005C1CEC" w:rsidP="0039694A">
            <w:pPr>
              <w:rPr>
                <w:lang w:eastAsia="ar-SA"/>
              </w:rPr>
            </w:pPr>
            <w:r w:rsidRPr="0016174C">
              <w:rPr>
                <w:lang w:eastAsia="ar-SA"/>
              </w:rPr>
              <w:t>-строить свои рассуждения о характере, жанрах, средствах художественно-музыкальной выразительности;</w:t>
            </w:r>
          </w:p>
          <w:p w:rsidR="005C1CEC" w:rsidRPr="0016174C" w:rsidRDefault="005C1CEC" w:rsidP="00AC4F87">
            <w:pPr>
              <w:rPr>
                <w:lang w:eastAsia="ar-SA"/>
              </w:rPr>
            </w:pPr>
          </w:p>
        </w:tc>
        <w:tc>
          <w:tcPr>
            <w:tcW w:w="2977" w:type="dxa"/>
          </w:tcPr>
          <w:p w:rsidR="003914D0" w:rsidRDefault="003914D0" w:rsidP="003914D0">
            <w:pPr>
              <w:jc w:val="both"/>
            </w:pPr>
            <w:r w:rsidRPr="005B46BF">
              <w:lastRenderedPageBreak/>
              <w:t>– объяснять явления, процессы, связи и отношения, выявляемые в ходе исследования;</w:t>
            </w:r>
          </w:p>
          <w:p w:rsidR="003914D0" w:rsidRPr="0016174C" w:rsidRDefault="003914D0" w:rsidP="003914D0">
            <w:pPr>
              <w:rPr>
                <w:lang w:eastAsia="ar-SA"/>
              </w:rPr>
            </w:pPr>
            <w:r>
              <w:rPr>
                <w:lang w:eastAsia="ar-SA"/>
              </w:rPr>
              <w:t>-</w:t>
            </w:r>
            <w:r w:rsidRPr="0016174C">
              <w:rPr>
                <w:lang w:eastAsia="ar-SA"/>
              </w:rPr>
              <w:t>сравнивать средства художест</w:t>
            </w:r>
            <w:r w:rsidRPr="0016174C">
              <w:rPr>
                <w:lang w:eastAsia="ar-SA"/>
              </w:rPr>
              <w:softHyphen/>
              <w:t>венной выразительности в музыке и других видах искусства (литерату</w:t>
            </w:r>
            <w:r w:rsidRPr="0016174C">
              <w:rPr>
                <w:lang w:eastAsia="ar-SA"/>
              </w:rPr>
              <w:softHyphen/>
              <w:t>ра, живопись);</w:t>
            </w:r>
          </w:p>
          <w:p w:rsidR="003914D0" w:rsidRPr="0016174C" w:rsidRDefault="003914D0" w:rsidP="003914D0">
            <w:pPr>
              <w:rPr>
                <w:spacing w:val="-3"/>
                <w:lang w:eastAsia="ar-SA"/>
              </w:rPr>
            </w:pPr>
            <w:r>
              <w:rPr>
                <w:lang w:eastAsia="ar-SA"/>
              </w:rPr>
              <w:t>-</w:t>
            </w:r>
            <w:r w:rsidRPr="0016174C">
              <w:rPr>
                <w:spacing w:val="-2"/>
                <w:lang w:eastAsia="ar-SA"/>
              </w:rPr>
              <w:t xml:space="preserve">представлять информацию в виде </w:t>
            </w:r>
            <w:r w:rsidRPr="0016174C">
              <w:rPr>
                <w:spacing w:val="-3"/>
                <w:lang w:eastAsia="ar-SA"/>
              </w:rPr>
              <w:t>сообщения  (презентация проектов);</w:t>
            </w:r>
          </w:p>
          <w:p w:rsidR="003914D0" w:rsidRPr="0016174C" w:rsidRDefault="003914D0" w:rsidP="003914D0">
            <w:pPr>
              <w:rPr>
                <w:spacing w:val="-3"/>
                <w:lang w:eastAsia="ar-SA"/>
              </w:rPr>
            </w:pPr>
            <w:r w:rsidRPr="0016174C">
              <w:rPr>
                <w:spacing w:val="-3"/>
                <w:lang w:eastAsia="ar-SA"/>
              </w:rPr>
              <w:t xml:space="preserve">-осуществлять поиск нужной информации в </w:t>
            </w:r>
            <w:r w:rsidRPr="0016174C">
              <w:rPr>
                <w:spacing w:val="-3"/>
                <w:lang w:eastAsia="ar-SA"/>
              </w:rPr>
              <w:lastRenderedPageBreak/>
              <w:t>словариках и дополнительных источниках, включая Интернет;</w:t>
            </w:r>
          </w:p>
          <w:p w:rsidR="003914D0" w:rsidRPr="0016174C" w:rsidRDefault="003914D0" w:rsidP="003914D0">
            <w:pPr>
              <w:rPr>
                <w:spacing w:val="-3"/>
                <w:lang w:eastAsia="ar-SA"/>
              </w:rPr>
            </w:pPr>
            <w:r w:rsidRPr="0016174C">
              <w:rPr>
                <w:spacing w:val="-3"/>
                <w:lang w:eastAsia="ar-SA"/>
              </w:rPr>
              <w:t>-соотносить различные произведения по настроению и форме;</w:t>
            </w:r>
          </w:p>
          <w:p w:rsidR="003914D0" w:rsidRPr="0016174C" w:rsidRDefault="003914D0" w:rsidP="003914D0">
            <w:pPr>
              <w:rPr>
                <w:spacing w:val="-3"/>
                <w:lang w:eastAsia="ar-SA"/>
              </w:rPr>
            </w:pPr>
            <w:r w:rsidRPr="0016174C">
              <w:rPr>
                <w:spacing w:val="-3"/>
                <w:lang w:eastAsia="ar-SA"/>
              </w:rPr>
              <w:t>-пользоваться но</w:t>
            </w:r>
            <w:r>
              <w:rPr>
                <w:spacing w:val="-3"/>
                <w:lang w:eastAsia="ar-SA"/>
              </w:rPr>
              <w:t>тной записью;</w:t>
            </w:r>
          </w:p>
          <w:p w:rsidR="005C1CEC" w:rsidRPr="0039694A" w:rsidRDefault="005C1CEC" w:rsidP="003914D0">
            <w:pPr>
              <w:jc w:val="both"/>
            </w:pPr>
          </w:p>
        </w:tc>
      </w:tr>
      <w:tr w:rsidR="005C1CEC" w:rsidRPr="007B16B7" w:rsidTr="005C1CEC">
        <w:trPr>
          <w:trHeight w:val="543"/>
        </w:trPr>
        <w:tc>
          <w:tcPr>
            <w:tcW w:w="14317" w:type="dxa"/>
            <w:gridSpan w:val="4"/>
            <w:shd w:val="clear" w:color="auto" w:fill="auto"/>
          </w:tcPr>
          <w:p w:rsidR="005C1CEC" w:rsidRPr="0016174C" w:rsidRDefault="005C1CEC" w:rsidP="0039694A">
            <w:pPr>
              <w:shd w:val="clear" w:color="auto" w:fill="FFFFFF"/>
              <w:ind w:left="1037"/>
              <w:jc w:val="center"/>
              <w:rPr>
                <w:lang w:eastAsia="ar-SA"/>
              </w:rPr>
            </w:pPr>
            <w:r w:rsidRPr="0016174C">
              <w:rPr>
                <w:b/>
                <w:bCs/>
                <w:i/>
                <w:iCs/>
                <w:lang w:eastAsia="ar-SA"/>
              </w:rPr>
              <w:lastRenderedPageBreak/>
              <w:t>Коммуникативные универсальные учебные действия</w:t>
            </w:r>
          </w:p>
          <w:p w:rsidR="005C1CEC" w:rsidRPr="0016174C" w:rsidRDefault="005C1CEC" w:rsidP="0039694A">
            <w:pPr>
              <w:shd w:val="clear" w:color="auto" w:fill="FFFFFF"/>
              <w:ind w:left="1037"/>
              <w:jc w:val="center"/>
              <w:rPr>
                <w:b/>
                <w:bCs/>
                <w:i/>
                <w:iCs/>
                <w:lang w:eastAsia="ar-SA"/>
              </w:rPr>
            </w:pPr>
            <w:r w:rsidRPr="0016174C">
              <w:rPr>
                <w:i/>
                <w:iCs/>
                <w:lang w:eastAsia="ar-SA"/>
              </w:rPr>
              <w:t>Обучающийся научится:</w:t>
            </w:r>
          </w:p>
        </w:tc>
      </w:tr>
      <w:tr w:rsidR="005C1CEC" w:rsidRPr="007B16B7" w:rsidTr="005C1CEC">
        <w:trPr>
          <w:trHeight w:val="543"/>
        </w:trPr>
        <w:tc>
          <w:tcPr>
            <w:tcW w:w="4253" w:type="dxa"/>
            <w:shd w:val="clear" w:color="auto" w:fill="auto"/>
          </w:tcPr>
          <w:p w:rsidR="005C1CEC" w:rsidRPr="0016174C" w:rsidRDefault="005C1CEC" w:rsidP="00B9557B">
            <w:pPr>
              <w:rPr>
                <w:lang w:eastAsia="ar-SA"/>
              </w:rPr>
            </w:pPr>
            <w:r>
              <w:rPr>
                <w:lang w:eastAsia="ar-SA"/>
              </w:rPr>
              <w:t>-</w:t>
            </w:r>
            <w:r w:rsidRPr="0016174C">
              <w:rPr>
                <w:lang w:eastAsia="ar-SA"/>
              </w:rPr>
              <w:t>исполнять   музыкальные</w:t>
            </w:r>
            <w:r w:rsidRPr="0016174C">
              <w:rPr>
                <w:lang w:eastAsia="ar-SA"/>
              </w:rPr>
              <w:br/>
              <w:t>произведения со сверстника</w:t>
            </w:r>
            <w:r w:rsidRPr="0016174C">
              <w:rPr>
                <w:lang w:eastAsia="ar-SA"/>
              </w:rPr>
              <w:softHyphen/>
            </w:r>
            <w:r w:rsidRPr="0016174C">
              <w:rPr>
                <w:spacing w:val="-4"/>
                <w:lang w:eastAsia="ar-SA"/>
              </w:rPr>
              <w:t xml:space="preserve">ми, выполняя при этом разные </w:t>
            </w:r>
            <w:r w:rsidRPr="0016174C">
              <w:rPr>
                <w:spacing w:val="-3"/>
                <w:lang w:eastAsia="ar-SA"/>
              </w:rPr>
              <w:t>функции (ритмическое сопро</w:t>
            </w:r>
            <w:r w:rsidRPr="0016174C">
              <w:rPr>
                <w:spacing w:val="-3"/>
                <w:lang w:eastAsia="ar-SA"/>
              </w:rPr>
              <w:softHyphen/>
            </w:r>
            <w:r w:rsidRPr="0016174C">
              <w:rPr>
                <w:lang w:eastAsia="ar-SA"/>
              </w:rPr>
              <w:t>вождение на разных детских</w:t>
            </w:r>
            <w:r w:rsidRPr="0016174C">
              <w:rPr>
                <w:lang w:eastAsia="ar-SA"/>
              </w:rPr>
              <w:br/>
              <w:t>инструментах и т.п.);</w:t>
            </w:r>
          </w:p>
          <w:p w:rsidR="005C1CEC" w:rsidRPr="0016174C" w:rsidRDefault="005C1CEC" w:rsidP="00B9557B">
            <w:pPr>
              <w:rPr>
                <w:lang w:eastAsia="ar-SA"/>
              </w:rPr>
            </w:pPr>
            <w:r>
              <w:rPr>
                <w:lang w:eastAsia="ar-SA"/>
              </w:rPr>
              <w:t>-</w:t>
            </w:r>
            <w:r w:rsidRPr="0016174C">
              <w:rPr>
                <w:spacing w:val="-1"/>
                <w:lang w:eastAsia="ar-SA"/>
              </w:rPr>
              <w:t>учитывать настроение дру</w:t>
            </w:r>
            <w:r w:rsidRPr="0016174C">
              <w:rPr>
                <w:spacing w:val="-1"/>
                <w:lang w:eastAsia="ar-SA"/>
              </w:rPr>
              <w:softHyphen/>
            </w:r>
            <w:r w:rsidRPr="0016174C">
              <w:rPr>
                <w:spacing w:val="-4"/>
                <w:lang w:eastAsia="ar-SA"/>
              </w:rPr>
              <w:t>гих людей, их эмоции от восп</w:t>
            </w:r>
            <w:r w:rsidRPr="0016174C">
              <w:rPr>
                <w:spacing w:val="-4"/>
                <w:lang w:eastAsia="ar-SA"/>
              </w:rPr>
              <w:softHyphen/>
            </w:r>
            <w:r w:rsidRPr="0016174C">
              <w:rPr>
                <w:lang w:eastAsia="ar-SA"/>
              </w:rPr>
              <w:t>риятия музыки;</w:t>
            </w:r>
          </w:p>
          <w:p w:rsidR="005C1CEC" w:rsidRPr="0016174C" w:rsidRDefault="005C1CEC" w:rsidP="00B9557B">
            <w:pPr>
              <w:rPr>
                <w:lang w:eastAsia="ar-SA"/>
              </w:rPr>
            </w:pPr>
            <w:r>
              <w:rPr>
                <w:i/>
                <w:iCs/>
                <w:lang w:eastAsia="ar-SA"/>
              </w:rPr>
              <w:t>-</w:t>
            </w:r>
            <w:r w:rsidRPr="0016174C">
              <w:rPr>
                <w:spacing w:val="-4"/>
                <w:lang w:eastAsia="ar-SA"/>
              </w:rPr>
              <w:t>принимать участие в импро</w:t>
            </w:r>
            <w:r w:rsidRPr="0016174C">
              <w:rPr>
                <w:spacing w:val="-4"/>
                <w:lang w:eastAsia="ar-SA"/>
              </w:rPr>
              <w:softHyphen/>
            </w:r>
            <w:r w:rsidRPr="0016174C">
              <w:rPr>
                <w:spacing w:val="-1"/>
                <w:lang w:eastAsia="ar-SA"/>
              </w:rPr>
              <w:t xml:space="preserve">визациях,    в    коллективных </w:t>
            </w:r>
            <w:r w:rsidRPr="0016174C">
              <w:rPr>
                <w:spacing w:val="-2"/>
                <w:lang w:eastAsia="ar-SA"/>
              </w:rPr>
              <w:t xml:space="preserve">инсценировках, в обсуждении </w:t>
            </w:r>
            <w:r w:rsidRPr="0016174C">
              <w:rPr>
                <w:spacing w:val="-4"/>
                <w:lang w:eastAsia="ar-SA"/>
              </w:rPr>
              <w:t>музыкальных впечатлений;</w:t>
            </w:r>
          </w:p>
          <w:p w:rsidR="005C1CEC" w:rsidRPr="0016174C" w:rsidRDefault="005C1CEC" w:rsidP="00B9557B">
            <w:pPr>
              <w:rPr>
                <w:spacing w:val="-3"/>
                <w:lang w:eastAsia="ar-SA"/>
              </w:rPr>
            </w:pPr>
            <w:r>
              <w:rPr>
                <w:lang w:eastAsia="ar-SA"/>
              </w:rPr>
              <w:t>-</w:t>
            </w:r>
            <w:r w:rsidRPr="0016174C">
              <w:rPr>
                <w:spacing w:val="-1"/>
                <w:lang w:eastAsia="ar-SA"/>
              </w:rPr>
              <w:t>следить за действиями дру</w:t>
            </w:r>
            <w:r w:rsidRPr="0016174C">
              <w:rPr>
                <w:spacing w:val="-1"/>
                <w:lang w:eastAsia="ar-SA"/>
              </w:rPr>
              <w:softHyphen/>
            </w:r>
            <w:r w:rsidRPr="0016174C">
              <w:rPr>
                <w:spacing w:val="-4"/>
                <w:lang w:eastAsia="ar-SA"/>
              </w:rPr>
              <w:t>гих участников в процессе му</w:t>
            </w:r>
            <w:r w:rsidRPr="0016174C">
              <w:rPr>
                <w:spacing w:val="-4"/>
                <w:lang w:eastAsia="ar-SA"/>
              </w:rPr>
              <w:softHyphen/>
            </w:r>
            <w:r w:rsidRPr="0016174C">
              <w:rPr>
                <w:spacing w:val="-3"/>
                <w:lang w:eastAsia="ar-SA"/>
              </w:rPr>
              <w:t xml:space="preserve">зыкальной </w:t>
            </w:r>
            <w:r w:rsidRPr="0016174C">
              <w:rPr>
                <w:spacing w:val="-3"/>
                <w:lang w:eastAsia="ar-SA"/>
              </w:rPr>
              <w:lastRenderedPageBreak/>
              <w:t>деятельности.</w:t>
            </w:r>
          </w:p>
          <w:p w:rsidR="005C1CEC" w:rsidRPr="0016174C" w:rsidRDefault="005C1CEC" w:rsidP="00B9557B">
            <w:pPr>
              <w:rPr>
                <w:lang w:eastAsia="ar-SA"/>
              </w:rPr>
            </w:pPr>
            <w:r>
              <w:rPr>
                <w:lang w:eastAsia="ar-SA"/>
              </w:rPr>
              <w:t>-</w:t>
            </w:r>
            <w:r w:rsidRPr="0016174C">
              <w:rPr>
                <w:spacing w:val="-6"/>
                <w:lang w:eastAsia="ar-SA"/>
              </w:rPr>
              <w:t>выражать свое мнение о му</w:t>
            </w:r>
            <w:r w:rsidRPr="0016174C">
              <w:rPr>
                <w:spacing w:val="-6"/>
                <w:lang w:eastAsia="ar-SA"/>
              </w:rPr>
              <w:softHyphen/>
            </w:r>
            <w:r w:rsidRPr="0016174C">
              <w:rPr>
                <w:spacing w:val="-5"/>
                <w:lang w:eastAsia="ar-SA"/>
              </w:rPr>
              <w:t>зыке в процессе слушания и ис</w:t>
            </w:r>
            <w:r w:rsidRPr="0016174C">
              <w:rPr>
                <w:spacing w:val="-5"/>
                <w:lang w:eastAsia="ar-SA"/>
              </w:rPr>
              <w:softHyphen/>
            </w:r>
            <w:r w:rsidRPr="0016174C">
              <w:rPr>
                <w:lang w:eastAsia="ar-SA"/>
              </w:rPr>
              <w:t>полнения;</w:t>
            </w:r>
          </w:p>
          <w:p w:rsidR="005C1CEC" w:rsidRPr="0016174C" w:rsidRDefault="005C1CEC" w:rsidP="00B9557B">
            <w:pPr>
              <w:rPr>
                <w:lang w:eastAsia="ar-SA"/>
              </w:rPr>
            </w:pPr>
            <w:r>
              <w:rPr>
                <w:lang w:eastAsia="ar-SA"/>
              </w:rPr>
              <w:t>-</w:t>
            </w:r>
            <w:r w:rsidRPr="0016174C">
              <w:rPr>
                <w:spacing w:val="-3"/>
                <w:lang w:eastAsia="ar-SA"/>
              </w:rPr>
              <w:t>следить за действиями дру</w:t>
            </w:r>
            <w:r w:rsidRPr="0016174C">
              <w:rPr>
                <w:spacing w:val="-3"/>
                <w:lang w:eastAsia="ar-SA"/>
              </w:rPr>
              <w:softHyphen/>
            </w:r>
            <w:r w:rsidRPr="0016174C">
              <w:rPr>
                <w:lang w:eastAsia="ar-SA"/>
              </w:rPr>
              <w:t>гих участников   в   процессе импровизации, музыкальной деятельности</w:t>
            </w:r>
          </w:p>
          <w:p w:rsidR="005C1CEC" w:rsidRDefault="005C1CEC" w:rsidP="0039694A">
            <w:pPr>
              <w:autoSpaceDE w:val="0"/>
              <w:autoSpaceDN w:val="0"/>
              <w:adjustRightInd w:val="0"/>
              <w:spacing w:before="100" w:beforeAutospacing="1" w:after="100" w:afterAutospacing="1"/>
              <w:contextualSpacing/>
            </w:pPr>
          </w:p>
        </w:tc>
        <w:tc>
          <w:tcPr>
            <w:tcW w:w="3685" w:type="dxa"/>
            <w:shd w:val="clear" w:color="auto" w:fill="auto"/>
          </w:tcPr>
          <w:p w:rsidR="005C1CEC" w:rsidRPr="005B46BF" w:rsidRDefault="005C1CEC" w:rsidP="00B9557B">
            <w:pPr>
              <w:jc w:val="both"/>
            </w:pPr>
            <w:r w:rsidRPr="005B46BF">
              <w:lastRenderedPageBreak/>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5C1CEC" w:rsidRPr="005B46BF" w:rsidRDefault="005C1CEC" w:rsidP="00B9557B">
            <w:pPr>
              <w:jc w:val="both"/>
            </w:pPr>
            <w:r w:rsidRPr="005B46BF">
              <w:t>– осуществлять контроль, коррекцию, оценку действий партнёра, уметь убеждать;</w:t>
            </w:r>
          </w:p>
          <w:p w:rsidR="005C1CEC" w:rsidRPr="005B46BF" w:rsidRDefault="005C1CEC" w:rsidP="00B9557B">
            <w:pPr>
              <w:jc w:val="both"/>
              <w:rPr>
                <w:i/>
              </w:rPr>
            </w:pPr>
            <w:r w:rsidRPr="005B46BF">
              <w:t xml:space="preserve"> – </w:t>
            </w:r>
            <w:r w:rsidRPr="00B9557B">
              <w:rPr>
                <w:rStyle w:val="af1"/>
                <w:b w:val="0"/>
              </w:rPr>
              <w:t>работать в группе</w:t>
            </w:r>
            <w:r w:rsidRPr="005B46BF">
              <w:rPr>
                <w:rStyle w:val="af1"/>
              </w:rPr>
              <w:t xml:space="preserve"> </w:t>
            </w:r>
            <w:r w:rsidRPr="005B46BF">
              <w:t xml:space="preserve">– устанавливать рабочие отношения, эффективно </w:t>
            </w:r>
            <w:r w:rsidRPr="005B46BF">
              <w:lastRenderedPageBreak/>
              <w:t>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5C1CEC" w:rsidRDefault="005C1CEC" w:rsidP="00B9557B">
            <w:pPr>
              <w:jc w:val="both"/>
            </w:pPr>
            <w:r w:rsidRPr="005B46BF">
              <w:t>– основам коммуникативной рефлексии;</w:t>
            </w:r>
          </w:p>
          <w:p w:rsidR="005C1CEC" w:rsidRPr="005B46BF" w:rsidRDefault="005C1CEC" w:rsidP="00B9557B">
            <w:pPr>
              <w:jc w:val="both"/>
            </w:pPr>
          </w:p>
          <w:p w:rsidR="005C1CEC" w:rsidRPr="0016174C" w:rsidRDefault="005C1CEC" w:rsidP="00B9557B">
            <w:pPr>
              <w:rPr>
                <w:lang w:eastAsia="ar-SA"/>
              </w:rPr>
            </w:pPr>
            <w:r>
              <w:rPr>
                <w:lang w:eastAsia="ar-SA"/>
              </w:rPr>
              <w:t>-</w:t>
            </w:r>
            <w:r w:rsidRPr="0016174C">
              <w:rPr>
                <w:lang w:eastAsia="ar-SA"/>
              </w:rPr>
              <w:t>проявлять инициативу, участвуя</w:t>
            </w:r>
            <w:r w:rsidRPr="0016174C">
              <w:rPr>
                <w:lang w:eastAsia="ar-SA"/>
              </w:rPr>
              <w:br/>
              <w:t>в исполнении музыки;</w:t>
            </w:r>
          </w:p>
          <w:p w:rsidR="005C1CEC" w:rsidRPr="0016174C" w:rsidRDefault="005C1CEC" w:rsidP="00B9557B">
            <w:pPr>
              <w:rPr>
                <w:lang w:eastAsia="ar-SA"/>
              </w:rPr>
            </w:pPr>
            <w:r>
              <w:rPr>
                <w:lang w:eastAsia="ar-SA"/>
              </w:rPr>
              <w:t>-</w:t>
            </w:r>
            <w:r w:rsidRPr="0016174C">
              <w:rPr>
                <w:lang w:eastAsia="ar-SA"/>
              </w:rPr>
              <w:t>контролировать   свои   действия</w:t>
            </w:r>
            <w:r w:rsidRPr="0016174C">
              <w:rPr>
                <w:lang w:eastAsia="ar-SA"/>
              </w:rPr>
              <w:br/>
              <w:t>в коллективной работе и понимать</w:t>
            </w:r>
            <w:r w:rsidRPr="0016174C">
              <w:rPr>
                <w:lang w:eastAsia="ar-SA"/>
              </w:rPr>
              <w:br/>
            </w:r>
            <w:r w:rsidRPr="0016174C">
              <w:rPr>
                <w:spacing w:val="-7"/>
                <w:lang w:eastAsia="ar-SA"/>
              </w:rPr>
              <w:t>важность их правильного выполнения;</w:t>
            </w:r>
          </w:p>
          <w:p w:rsidR="005C1CEC" w:rsidRPr="0016174C" w:rsidRDefault="005C1CEC" w:rsidP="00B9557B">
            <w:pPr>
              <w:rPr>
                <w:lang w:eastAsia="ar-SA"/>
              </w:rPr>
            </w:pPr>
            <w:r>
              <w:rPr>
                <w:lang w:eastAsia="ar-SA"/>
              </w:rPr>
              <w:t>-</w:t>
            </w:r>
            <w:r w:rsidRPr="0016174C">
              <w:rPr>
                <w:spacing w:val="-5"/>
                <w:lang w:eastAsia="ar-SA"/>
              </w:rPr>
              <w:t>понимать необходимость координа</w:t>
            </w:r>
            <w:r w:rsidRPr="0016174C">
              <w:rPr>
                <w:spacing w:val="-5"/>
                <w:lang w:eastAsia="ar-SA"/>
              </w:rPr>
              <w:softHyphen/>
              <w:t>ции совместных действий при выпол</w:t>
            </w:r>
            <w:r w:rsidRPr="0016174C">
              <w:rPr>
                <w:spacing w:val="-5"/>
                <w:lang w:eastAsia="ar-SA"/>
              </w:rPr>
              <w:softHyphen/>
            </w:r>
            <w:r w:rsidRPr="0016174C">
              <w:rPr>
                <w:spacing w:val="-4"/>
                <w:lang w:eastAsia="ar-SA"/>
              </w:rPr>
              <w:t>нении учебных и творческих задач;</w:t>
            </w:r>
          </w:p>
          <w:p w:rsidR="005C1CEC" w:rsidRDefault="005C1CEC" w:rsidP="0039694A">
            <w:pPr>
              <w:jc w:val="both"/>
            </w:pPr>
          </w:p>
        </w:tc>
        <w:tc>
          <w:tcPr>
            <w:tcW w:w="3402" w:type="dxa"/>
            <w:shd w:val="clear" w:color="auto" w:fill="auto"/>
          </w:tcPr>
          <w:p w:rsidR="005C1CEC" w:rsidRPr="002A42E7" w:rsidRDefault="005C1CEC" w:rsidP="0039694A">
            <w:pPr>
              <w:pStyle w:val="a7"/>
              <w:jc w:val="both"/>
              <w:rPr>
                <w:bCs/>
              </w:rPr>
            </w:pPr>
            <w:r w:rsidRPr="002A42E7">
              <w:lastRenderedPageBreak/>
              <w:t>– учитывать разные мнения и стремиться к координации различных позиций в сотрудничестве;</w:t>
            </w:r>
          </w:p>
          <w:p w:rsidR="005C1CEC" w:rsidRPr="005B46BF" w:rsidRDefault="005C1CEC" w:rsidP="0039694A">
            <w:pPr>
              <w:jc w:val="both"/>
            </w:pPr>
            <w:r w:rsidRPr="005B46BF">
              <w:t> –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5C1CEC" w:rsidRPr="005B46BF" w:rsidRDefault="005C1CEC" w:rsidP="0039694A">
            <w:pPr>
              <w:shd w:val="clear" w:color="auto" w:fill="FFFFFF"/>
              <w:tabs>
                <w:tab w:val="left" w:pos="571"/>
              </w:tabs>
              <w:jc w:val="both"/>
            </w:pPr>
            <w:r w:rsidRPr="005B46BF">
              <w:t xml:space="preserve"> – устанавливать и сравнивать </w:t>
            </w:r>
            <w:r w:rsidRPr="005B46BF">
              <w:lastRenderedPageBreak/>
              <w:t>разные точки зрения, прежде чем принимать решения и делать выбор;</w:t>
            </w:r>
          </w:p>
          <w:p w:rsidR="005C1CEC" w:rsidRPr="005B46BF" w:rsidRDefault="005C1CEC" w:rsidP="0039694A">
            <w:pPr>
              <w:pStyle w:val="1"/>
              <w:rPr>
                <w:sz w:val="24"/>
                <w:szCs w:val="24"/>
              </w:rPr>
            </w:pPr>
            <w:r w:rsidRPr="005B46BF">
              <w:rPr>
                <w:sz w:val="24"/>
                <w:szCs w:val="24"/>
              </w:rPr>
              <w:t> – аргументировать свою точку зрения, спорить и отстаивать свою позицию не враждебным для оппонентов образом;</w:t>
            </w:r>
          </w:p>
          <w:p w:rsidR="005C1CEC" w:rsidRPr="005B46BF" w:rsidRDefault="005C1CEC" w:rsidP="0039694A">
            <w:pPr>
              <w:jc w:val="both"/>
            </w:pPr>
            <w:r w:rsidRPr="005B46BF">
              <w:t>– задавать вопросы, необходимые для организации собственной деятельности и сотрудничества с партнёром;</w:t>
            </w:r>
          </w:p>
          <w:p w:rsidR="005C1CEC" w:rsidRPr="005B46BF" w:rsidRDefault="005C1CEC" w:rsidP="0039694A">
            <w:pPr>
              <w:jc w:val="both"/>
            </w:pPr>
            <w:r w:rsidRPr="005B46BF">
              <w:t>– осуществлять взаимный контроль и оказывать в сотрудничестве необходимую взаимопомощь;</w:t>
            </w:r>
          </w:p>
          <w:p w:rsidR="005C1CEC" w:rsidRPr="0039694A" w:rsidRDefault="005C1CEC" w:rsidP="0039694A">
            <w:pPr>
              <w:jc w:val="both"/>
            </w:pPr>
          </w:p>
        </w:tc>
        <w:tc>
          <w:tcPr>
            <w:tcW w:w="2977" w:type="dxa"/>
          </w:tcPr>
          <w:p w:rsidR="005C1CEC" w:rsidRPr="002A42E7" w:rsidRDefault="003914D0" w:rsidP="0039694A">
            <w:pPr>
              <w:pStyle w:val="a7"/>
              <w:jc w:val="both"/>
            </w:pPr>
            <w:r w:rsidRPr="002A42E7">
              <w:lastRenderedPageBreak/>
              <w:t>-владеть основами самоконтроля, самооценки, умение принимать решения и осуществлять осознанный выбор в учебной и познавательной деятельности;</w:t>
            </w:r>
          </w:p>
          <w:p w:rsidR="003914D0" w:rsidRPr="002A42E7" w:rsidRDefault="003914D0" w:rsidP="0039694A">
            <w:pPr>
              <w:pStyle w:val="a7"/>
              <w:jc w:val="both"/>
            </w:pPr>
            <w:r w:rsidRPr="002A42E7">
              <w:t>-</w:t>
            </w:r>
            <w:r w:rsidR="00DD2895" w:rsidRPr="002A42E7">
              <w:t xml:space="preserve">уметь определять понятия, обобщать, устанавливать аналогии, </w:t>
            </w:r>
          </w:p>
          <w:p w:rsidR="00DD2895" w:rsidRPr="002A42E7" w:rsidRDefault="00DD2895" w:rsidP="0039694A">
            <w:pPr>
              <w:pStyle w:val="a7"/>
              <w:jc w:val="both"/>
            </w:pPr>
            <w:r w:rsidRPr="002A42E7">
              <w:t xml:space="preserve">-уметь самостоятельно выбирать основания и </w:t>
            </w:r>
            <w:r w:rsidRPr="002A42E7">
              <w:lastRenderedPageBreak/>
              <w:t>критерии для классификации</w:t>
            </w:r>
            <w:proofErr w:type="gramStart"/>
            <w:r w:rsidRPr="002A42E7">
              <w:t>4</w:t>
            </w:r>
            <w:proofErr w:type="gramEnd"/>
          </w:p>
          <w:p w:rsidR="00DD2895" w:rsidRPr="002A42E7" w:rsidRDefault="00DD2895" w:rsidP="0039694A">
            <w:pPr>
              <w:pStyle w:val="a7"/>
              <w:jc w:val="both"/>
            </w:pPr>
            <w:r w:rsidRPr="002A42E7">
              <w:t>-уметь устанавливать причинно-следственные связи;</w:t>
            </w:r>
          </w:p>
        </w:tc>
      </w:tr>
      <w:tr w:rsidR="005C1CEC" w:rsidRPr="007B16B7" w:rsidTr="005C1CEC">
        <w:trPr>
          <w:trHeight w:val="543"/>
        </w:trPr>
        <w:tc>
          <w:tcPr>
            <w:tcW w:w="14317" w:type="dxa"/>
            <w:gridSpan w:val="4"/>
            <w:shd w:val="clear" w:color="auto" w:fill="auto"/>
          </w:tcPr>
          <w:p w:rsidR="005C1CEC" w:rsidRPr="0016174C" w:rsidRDefault="005C1CEC" w:rsidP="00B9557B">
            <w:pPr>
              <w:shd w:val="clear" w:color="auto" w:fill="FFFFFF"/>
              <w:jc w:val="center"/>
              <w:rPr>
                <w:b/>
                <w:bCs/>
                <w:lang w:eastAsia="ar-SA"/>
              </w:rPr>
            </w:pPr>
            <w:r w:rsidRPr="0016174C">
              <w:rPr>
                <w:b/>
                <w:bCs/>
                <w:i/>
                <w:iCs/>
                <w:spacing w:val="-1"/>
                <w:w w:val="87"/>
                <w:lang w:eastAsia="ar-SA"/>
              </w:rPr>
              <w:lastRenderedPageBreak/>
              <w:t>Предметные результаты</w:t>
            </w:r>
          </w:p>
          <w:p w:rsidR="005C1CEC" w:rsidRPr="0016174C" w:rsidRDefault="005C1CEC" w:rsidP="00B9557B">
            <w:pPr>
              <w:shd w:val="clear" w:color="auto" w:fill="FFFFFF"/>
              <w:jc w:val="center"/>
              <w:rPr>
                <w:lang w:eastAsia="ar-SA"/>
              </w:rPr>
            </w:pPr>
            <w:r w:rsidRPr="0016174C">
              <w:rPr>
                <w:b/>
                <w:bCs/>
                <w:spacing w:val="-19"/>
                <w:lang w:eastAsia="ar-SA"/>
              </w:rPr>
              <w:t>Музыка в жизни человека</w:t>
            </w:r>
          </w:p>
          <w:p w:rsidR="005C1CEC" w:rsidRPr="0016174C" w:rsidRDefault="005C1CEC" w:rsidP="00B9557B">
            <w:pPr>
              <w:shd w:val="clear" w:color="auto" w:fill="FFFFFF"/>
              <w:jc w:val="center"/>
              <w:rPr>
                <w:b/>
                <w:bCs/>
                <w:i/>
                <w:iCs/>
                <w:spacing w:val="-1"/>
                <w:w w:val="87"/>
                <w:lang w:eastAsia="ar-SA"/>
              </w:rPr>
            </w:pPr>
            <w:r w:rsidRPr="00191386">
              <w:rPr>
                <w:i/>
                <w:iCs/>
                <w:spacing w:val="-6"/>
                <w:lang w:eastAsia="ar-SA"/>
              </w:rPr>
              <w:t>Обучающийся научится:</w:t>
            </w:r>
          </w:p>
        </w:tc>
      </w:tr>
      <w:tr w:rsidR="005C1CEC" w:rsidRPr="007B16B7" w:rsidTr="005C1CEC">
        <w:trPr>
          <w:trHeight w:val="543"/>
        </w:trPr>
        <w:tc>
          <w:tcPr>
            <w:tcW w:w="4253" w:type="dxa"/>
            <w:shd w:val="clear" w:color="auto" w:fill="auto"/>
          </w:tcPr>
          <w:p w:rsidR="005C1CEC" w:rsidRPr="0016174C" w:rsidRDefault="005C1CEC" w:rsidP="00B9557B">
            <w:pPr>
              <w:shd w:val="clear" w:color="auto" w:fill="FFFFFF"/>
              <w:rPr>
                <w:lang w:eastAsia="ar-SA"/>
              </w:rPr>
            </w:pPr>
            <w:r w:rsidRPr="0016174C">
              <w:rPr>
                <w:lang w:eastAsia="ar-SA"/>
              </w:rPr>
              <w:t>- выражать свое отношение к музыкальным произведениям, его героям;</w:t>
            </w:r>
          </w:p>
          <w:p w:rsidR="005C1CEC" w:rsidRPr="0016174C" w:rsidRDefault="005C1CEC" w:rsidP="00B9557B">
            <w:pPr>
              <w:shd w:val="clear" w:color="auto" w:fill="FFFFFF"/>
              <w:rPr>
                <w:lang w:eastAsia="ar-SA"/>
              </w:rPr>
            </w:pPr>
            <w:r w:rsidRPr="0016174C">
              <w:rPr>
                <w:spacing w:val="-2"/>
                <w:lang w:eastAsia="ar-SA"/>
              </w:rPr>
              <w:t>- воплощать настроение</w:t>
            </w:r>
            <w:r w:rsidRPr="0016174C">
              <w:rPr>
                <w:lang w:eastAsia="ar-SA"/>
              </w:rPr>
              <w:t xml:space="preserve"> музыкальных произведений в пении;</w:t>
            </w:r>
          </w:p>
          <w:p w:rsidR="005C1CEC" w:rsidRPr="0016174C" w:rsidRDefault="005C1CEC" w:rsidP="00B9557B">
            <w:pPr>
              <w:shd w:val="clear" w:color="auto" w:fill="FFFFFF"/>
              <w:rPr>
                <w:lang w:eastAsia="ar-SA"/>
              </w:rPr>
            </w:pPr>
            <w:r w:rsidRPr="0016174C">
              <w:rPr>
                <w:lang w:eastAsia="ar-SA"/>
              </w:rPr>
              <w:t>- отличать русское на</w:t>
            </w:r>
            <w:r w:rsidRPr="0016174C">
              <w:rPr>
                <w:spacing w:val="-2"/>
                <w:lang w:eastAsia="ar-SA"/>
              </w:rPr>
              <w:t>родное   творчество   от</w:t>
            </w:r>
            <w:r w:rsidRPr="0016174C">
              <w:rPr>
                <w:lang w:eastAsia="ar-SA"/>
              </w:rPr>
              <w:t xml:space="preserve"> </w:t>
            </w:r>
            <w:r w:rsidRPr="0016174C">
              <w:rPr>
                <w:spacing w:val="-5"/>
                <w:lang w:eastAsia="ar-SA"/>
              </w:rPr>
              <w:t>музыки других народов;</w:t>
            </w:r>
          </w:p>
          <w:p w:rsidR="005C1CEC" w:rsidRPr="0016174C" w:rsidRDefault="005C1CEC" w:rsidP="00B9557B">
            <w:pPr>
              <w:shd w:val="clear" w:color="auto" w:fill="FFFFFF"/>
              <w:rPr>
                <w:lang w:eastAsia="ar-SA"/>
              </w:rPr>
            </w:pPr>
            <w:r w:rsidRPr="0016174C">
              <w:rPr>
                <w:lang w:eastAsia="ar-SA"/>
              </w:rPr>
              <w:t>- вслушиваться в звуки родной природы;</w:t>
            </w:r>
          </w:p>
          <w:p w:rsidR="005C1CEC" w:rsidRPr="0016174C" w:rsidRDefault="005C1CEC" w:rsidP="00B9557B">
            <w:pPr>
              <w:shd w:val="clear" w:color="auto" w:fill="FFFFFF"/>
              <w:rPr>
                <w:lang w:eastAsia="ar-SA"/>
              </w:rPr>
            </w:pPr>
            <w:r w:rsidRPr="0016174C">
              <w:rPr>
                <w:lang w:eastAsia="ar-SA"/>
              </w:rPr>
              <w:t xml:space="preserve">- воплощать образное </w:t>
            </w:r>
            <w:r w:rsidRPr="0016174C">
              <w:rPr>
                <w:spacing w:val="-2"/>
                <w:lang w:eastAsia="ar-SA"/>
              </w:rPr>
              <w:t>содержание   народного</w:t>
            </w:r>
            <w:r w:rsidRPr="0016174C">
              <w:rPr>
                <w:lang w:eastAsia="ar-SA"/>
              </w:rPr>
              <w:t xml:space="preserve"> </w:t>
            </w:r>
            <w:r w:rsidRPr="0016174C">
              <w:rPr>
                <w:spacing w:val="-3"/>
                <w:lang w:eastAsia="ar-SA"/>
              </w:rPr>
              <w:t>творчества в играх, дви</w:t>
            </w:r>
            <w:r w:rsidRPr="0016174C">
              <w:rPr>
                <w:spacing w:val="-4"/>
                <w:lang w:eastAsia="ar-SA"/>
              </w:rPr>
              <w:t>жениях, импровизациях,</w:t>
            </w:r>
            <w:r w:rsidRPr="0016174C">
              <w:rPr>
                <w:lang w:eastAsia="ar-SA"/>
              </w:rPr>
              <w:t xml:space="preserve"> </w:t>
            </w:r>
            <w:r w:rsidRPr="0016174C">
              <w:rPr>
                <w:spacing w:val="-5"/>
                <w:lang w:eastAsia="ar-SA"/>
              </w:rPr>
              <w:t>пении простых мелодий;</w:t>
            </w:r>
          </w:p>
          <w:p w:rsidR="005C1CEC" w:rsidRDefault="005C1CEC" w:rsidP="00B9557B">
            <w:pPr>
              <w:rPr>
                <w:lang w:eastAsia="ar-SA"/>
              </w:rPr>
            </w:pPr>
          </w:p>
        </w:tc>
        <w:tc>
          <w:tcPr>
            <w:tcW w:w="3685" w:type="dxa"/>
            <w:shd w:val="clear" w:color="auto" w:fill="auto"/>
          </w:tcPr>
          <w:p w:rsidR="005C1CEC" w:rsidRPr="002A42E7" w:rsidRDefault="005C1CEC" w:rsidP="00B9557B">
            <w:pPr>
              <w:pStyle w:val="af"/>
              <w:spacing w:line="240" w:lineRule="auto"/>
              <w:ind w:firstLine="0"/>
              <w:rPr>
                <w:sz w:val="24"/>
                <w:szCs w:val="24"/>
              </w:rPr>
            </w:pPr>
            <w:r w:rsidRPr="002A42E7">
              <w:rPr>
                <w:iCs/>
                <w:sz w:val="24"/>
                <w:szCs w:val="24"/>
              </w:rPr>
              <w:lastRenderedPageBreak/>
              <w:t>- </w:t>
            </w:r>
            <w:r w:rsidRPr="002A42E7">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5C1CEC" w:rsidRPr="002A42E7" w:rsidRDefault="005C1CEC" w:rsidP="00B9557B">
            <w:pPr>
              <w:pStyle w:val="af"/>
              <w:spacing w:line="240" w:lineRule="auto"/>
              <w:ind w:firstLine="0"/>
              <w:rPr>
                <w:sz w:val="24"/>
                <w:szCs w:val="24"/>
              </w:rPr>
            </w:pPr>
            <w:r w:rsidRPr="002A42E7">
              <w:rPr>
                <w:iCs/>
                <w:sz w:val="24"/>
                <w:szCs w:val="24"/>
              </w:rPr>
              <w:t>- </w:t>
            </w:r>
            <w:r w:rsidRPr="002A42E7">
              <w:rPr>
                <w:sz w:val="24"/>
                <w:szCs w:val="24"/>
              </w:rPr>
              <w:t xml:space="preserve">понимать специфику и </w:t>
            </w:r>
            <w:r w:rsidRPr="002A42E7">
              <w:rPr>
                <w:sz w:val="24"/>
                <w:szCs w:val="24"/>
              </w:rPr>
              <w:lastRenderedPageBreak/>
              <w:t>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2A42E7">
              <w:rPr>
                <w:sz w:val="24"/>
                <w:szCs w:val="24"/>
              </w:rPr>
              <w:t>ритмическом движении</w:t>
            </w:r>
            <w:proofErr w:type="gramEnd"/>
            <w:r w:rsidRPr="002A42E7">
              <w:rPr>
                <w:sz w:val="24"/>
                <w:szCs w:val="24"/>
              </w:rPr>
              <w:t>, пластическом интонировании, поэтическом слове, изобразительной деятельности;</w:t>
            </w:r>
          </w:p>
          <w:p w:rsidR="005C1CEC" w:rsidRDefault="005C1CEC" w:rsidP="00B9557B">
            <w:pPr>
              <w:shd w:val="clear" w:color="auto" w:fill="FFFFFF"/>
              <w:rPr>
                <w:i/>
                <w:iCs/>
                <w:lang w:eastAsia="ar-SA"/>
              </w:rPr>
            </w:pPr>
            <w:r>
              <w:rPr>
                <w:iCs/>
              </w:rPr>
              <w:t>-</w:t>
            </w:r>
            <w:r w:rsidRPr="00DC52CE">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DC52CE">
              <w:t>практическим</w:t>
            </w:r>
            <w:proofErr w:type="gramEnd"/>
            <w:r w:rsidRPr="00DC52CE">
              <w:t xml:space="preserve"> </w:t>
            </w:r>
            <w:proofErr w:type="spellStart"/>
            <w:r w:rsidRPr="00DC52CE">
              <w:t>музицированием</w:t>
            </w:r>
            <w:proofErr w:type="spellEnd"/>
            <w:r w:rsidRPr="00DC52CE">
              <w:t>.</w:t>
            </w:r>
          </w:p>
          <w:p w:rsidR="005C1CEC" w:rsidRPr="0016174C" w:rsidRDefault="005C1CEC" w:rsidP="00B9557B">
            <w:pPr>
              <w:shd w:val="clear" w:color="auto" w:fill="FFFFFF"/>
              <w:rPr>
                <w:lang w:eastAsia="ar-SA"/>
              </w:rPr>
            </w:pPr>
            <w:r w:rsidRPr="0016174C">
              <w:rPr>
                <w:i/>
                <w:iCs/>
                <w:lang w:eastAsia="ar-SA"/>
              </w:rPr>
              <w:t xml:space="preserve">- </w:t>
            </w:r>
            <w:r w:rsidRPr="0016174C">
              <w:rPr>
                <w:lang w:eastAsia="ar-SA"/>
              </w:rPr>
              <w:t>эмоционально и осознанно воспринимать му</w:t>
            </w:r>
            <w:r w:rsidRPr="0016174C">
              <w:rPr>
                <w:spacing w:val="-2"/>
                <w:lang w:eastAsia="ar-SA"/>
              </w:rPr>
              <w:t>зыку различных жанров (в т.ч. фрагменты круп</w:t>
            </w:r>
            <w:r w:rsidRPr="0016174C">
              <w:rPr>
                <w:spacing w:val="-4"/>
                <w:lang w:eastAsia="ar-SA"/>
              </w:rPr>
              <w:t>ных музыкально-сценических жанров);</w:t>
            </w:r>
          </w:p>
          <w:p w:rsidR="005C1CEC" w:rsidRPr="005B46BF" w:rsidRDefault="005C1CEC" w:rsidP="00F5353D">
            <w:pPr>
              <w:shd w:val="clear" w:color="auto" w:fill="FFFFFF"/>
            </w:pPr>
          </w:p>
        </w:tc>
        <w:tc>
          <w:tcPr>
            <w:tcW w:w="3402" w:type="dxa"/>
            <w:shd w:val="clear" w:color="auto" w:fill="auto"/>
          </w:tcPr>
          <w:p w:rsidR="005C1CEC" w:rsidRPr="002A42E7" w:rsidRDefault="005C1CEC" w:rsidP="00B9557B">
            <w:pPr>
              <w:pStyle w:val="af"/>
              <w:spacing w:line="240" w:lineRule="auto"/>
              <w:ind w:firstLine="0"/>
              <w:rPr>
                <w:sz w:val="24"/>
                <w:szCs w:val="24"/>
              </w:rPr>
            </w:pPr>
            <w:r w:rsidRPr="002A42E7">
              <w:rPr>
                <w:iCs/>
                <w:sz w:val="24"/>
                <w:szCs w:val="24"/>
              </w:rPr>
              <w:lastRenderedPageBreak/>
              <w:t>- </w:t>
            </w:r>
            <w:r w:rsidRPr="002A42E7">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5C1CEC" w:rsidRPr="002A42E7" w:rsidRDefault="005C1CEC" w:rsidP="00B9557B">
            <w:pPr>
              <w:pStyle w:val="af"/>
              <w:spacing w:line="240" w:lineRule="auto"/>
              <w:ind w:firstLine="0"/>
              <w:rPr>
                <w:sz w:val="24"/>
                <w:szCs w:val="24"/>
              </w:rPr>
            </w:pPr>
            <w:r w:rsidRPr="002A42E7">
              <w:rPr>
                <w:iCs/>
                <w:sz w:val="24"/>
                <w:szCs w:val="24"/>
              </w:rPr>
              <w:t>-</w:t>
            </w:r>
            <w:r w:rsidRPr="002A42E7">
              <w:rPr>
                <w:sz w:val="24"/>
                <w:szCs w:val="24"/>
              </w:rPr>
              <w:t xml:space="preserve">понимать специфику музыки и выявлять родство художественных образов разных искусств (общность тем, </w:t>
            </w:r>
            <w:proofErr w:type="spellStart"/>
            <w:r w:rsidRPr="002A42E7">
              <w:rPr>
                <w:sz w:val="24"/>
                <w:szCs w:val="24"/>
              </w:rPr>
              <w:t>взаимодополнение</w:t>
            </w:r>
            <w:proofErr w:type="spellEnd"/>
            <w:r w:rsidRPr="002A42E7">
              <w:rPr>
                <w:sz w:val="24"/>
                <w:szCs w:val="24"/>
              </w:rPr>
              <w:t xml:space="preserve"> </w:t>
            </w:r>
            <w:r w:rsidRPr="002A42E7">
              <w:rPr>
                <w:sz w:val="24"/>
                <w:szCs w:val="24"/>
              </w:rPr>
              <w:lastRenderedPageBreak/>
              <w:t>выразительных средств — звучаний, линий, красок), различать особенности видов искусства;</w:t>
            </w:r>
          </w:p>
          <w:p w:rsidR="005C1CEC" w:rsidRPr="002A42E7" w:rsidRDefault="005C1CEC" w:rsidP="00B9557B">
            <w:pPr>
              <w:pStyle w:val="a7"/>
              <w:jc w:val="both"/>
            </w:pPr>
            <w:r w:rsidRPr="002A42E7">
              <w:rPr>
                <w:iCs/>
              </w:rPr>
              <w:t>-</w:t>
            </w:r>
            <w:r w:rsidRPr="002A42E7">
              <w:t xml:space="preserve">выражать эмоциональное содержание музыкальных произведений в исполнении, участвовать в различных формах </w:t>
            </w:r>
            <w:proofErr w:type="spellStart"/>
            <w:r w:rsidRPr="002A42E7">
              <w:t>музицирования</w:t>
            </w:r>
            <w:proofErr w:type="spellEnd"/>
            <w:r w:rsidRPr="002A42E7">
              <w:t>, проявлять инициативу в художественно-творческой деятельности.</w:t>
            </w:r>
          </w:p>
        </w:tc>
        <w:tc>
          <w:tcPr>
            <w:tcW w:w="2977" w:type="dxa"/>
          </w:tcPr>
          <w:p w:rsidR="005C1CEC" w:rsidRPr="002A42E7" w:rsidRDefault="00DD2895" w:rsidP="00B9557B">
            <w:pPr>
              <w:pStyle w:val="af"/>
              <w:spacing w:line="240" w:lineRule="auto"/>
              <w:ind w:firstLine="0"/>
              <w:rPr>
                <w:iCs/>
                <w:sz w:val="24"/>
                <w:szCs w:val="24"/>
              </w:rPr>
            </w:pPr>
            <w:r w:rsidRPr="002A42E7">
              <w:rPr>
                <w:iCs/>
                <w:sz w:val="24"/>
                <w:szCs w:val="24"/>
              </w:rPr>
              <w:lastRenderedPageBreak/>
              <w:t xml:space="preserve">-формированию </w:t>
            </w:r>
            <w:r w:rsidR="00A34E19" w:rsidRPr="002A42E7">
              <w:rPr>
                <w:iCs/>
                <w:sz w:val="24"/>
                <w:szCs w:val="24"/>
              </w:rPr>
              <w:t xml:space="preserve"> основ музыкальной культуры школьника как неотъемлемой части его общей духовной культуры;</w:t>
            </w:r>
          </w:p>
          <w:p w:rsidR="007A6A79" w:rsidRPr="002A42E7" w:rsidRDefault="007A6A79" w:rsidP="00B9557B">
            <w:pPr>
              <w:pStyle w:val="af"/>
              <w:spacing w:line="240" w:lineRule="auto"/>
              <w:ind w:firstLine="0"/>
              <w:rPr>
                <w:iCs/>
                <w:sz w:val="24"/>
                <w:szCs w:val="24"/>
              </w:rPr>
            </w:pPr>
            <w:r w:rsidRPr="002A42E7">
              <w:rPr>
                <w:iCs/>
                <w:sz w:val="24"/>
                <w:szCs w:val="24"/>
              </w:rPr>
              <w:t xml:space="preserve">-развитие общих музыкальных способностей школьников, образного и ассоциативного мышления, эмоционально-ценностного отношения к </w:t>
            </w:r>
            <w:r w:rsidRPr="002A42E7">
              <w:rPr>
                <w:iCs/>
                <w:sz w:val="24"/>
                <w:szCs w:val="24"/>
              </w:rPr>
              <w:lastRenderedPageBreak/>
              <w:t>явлениям жизни и искусства на основе восприятия и анализа художественного образа;</w:t>
            </w:r>
          </w:p>
          <w:p w:rsidR="007A6A79" w:rsidRPr="002A42E7" w:rsidRDefault="00DD2895" w:rsidP="00B9557B">
            <w:pPr>
              <w:pStyle w:val="af"/>
              <w:spacing w:line="240" w:lineRule="auto"/>
              <w:ind w:firstLine="0"/>
              <w:rPr>
                <w:iCs/>
                <w:sz w:val="24"/>
                <w:szCs w:val="24"/>
              </w:rPr>
            </w:pPr>
            <w:r w:rsidRPr="002A42E7">
              <w:rPr>
                <w:iCs/>
                <w:sz w:val="24"/>
                <w:szCs w:val="24"/>
              </w:rPr>
              <w:t xml:space="preserve">-формирование </w:t>
            </w:r>
            <w:r w:rsidR="007A6A79" w:rsidRPr="002A42E7">
              <w:rPr>
                <w:iCs/>
                <w:sz w:val="24"/>
                <w:szCs w:val="24"/>
              </w:rPr>
              <w:t>мотивационной направленности на музыкально-творческую деятельность;</w:t>
            </w:r>
          </w:p>
          <w:p w:rsidR="007A6A79" w:rsidRPr="002A42E7" w:rsidRDefault="007A6A79" w:rsidP="00B9557B">
            <w:pPr>
              <w:pStyle w:val="af"/>
              <w:spacing w:line="240" w:lineRule="auto"/>
              <w:ind w:firstLine="0"/>
              <w:rPr>
                <w:iCs/>
                <w:sz w:val="24"/>
                <w:szCs w:val="24"/>
              </w:rPr>
            </w:pPr>
            <w:r w:rsidRPr="002A42E7">
              <w:rPr>
                <w:iCs/>
                <w:sz w:val="24"/>
                <w:szCs w:val="24"/>
              </w:rPr>
              <w:t>-расширение музыкального, культурного кругозора;</w:t>
            </w:r>
          </w:p>
          <w:p w:rsidR="007A6A79" w:rsidRPr="002A42E7" w:rsidRDefault="007A6A79" w:rsidP="00B9557B">
            <w:pPr>
              <w:pStyle w:val="af"/>
              <w:spacing w:line="240" w:lineRule="auto"/>
              <w:ind w:firstLine="0"/>
              <w:rPr>
                <w:iCs/>
                <w:sz w:val="24"/>
                <w:szCs w:val="24"/>
              </w:rPr>
            </w:pPr>
            <w:r w:rsidRPr="002A42E7">
              <w:rPr>
                <w:iCs/>
                <w:sz w:val="24"/>
                <w:szCs w:val="24"/>
              </w:rPr>
              <w:t>-воспитание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7A6A79" w:rsidRPr="002A42E7" w:rsidRDefault="007A6A79" w:rsidP="00B9557B">
            <w:pPr>
              <w:pStyle w:val="af"/>
              <w:spacing w:line="240" w:lineRule="auto"/>
              <w:ind w:firstLine="0"/>
              <w:rPr>
                <w:iCs/>
                <w:sz w:val="24"/>
                <w:szCs w:val="24"/>
              </w:rPr>
            </w:pPr>
            <w:r w:rsidRPr="002A42E7">
              <w:rPr>
                <w:iCs/>
                <w:sz w:val="24"/>
                <w:szCs w:val="24"/>
              </w:rPr>
              <w:t>-овладение основами музыкальной грамотности;</w:t>
            </w:r>
          </w:p>
        </w:tc>
      </w:tr>
      <w:tr w:rsidR="005C1CEC" w:rsidRPr="007B16B7" w:rsidTr="005C1CEC">
        <w:trPr>
          <w:trHeight w:val="543"/>
        </w:trPr>
        <w:tc>
          <w:tcPr>
            <w:tcW w:w="11340" w:type="dxa"/>
            <w:gridSpan w:val="3"/>
            <w:shd w:val="clear" w:color="auto" w:fill="auto"/>
          </w:tcPr>
          <w:p w:rsidR="005C1CEC" w:rsidRPr="002A42E7" w:rsidRDefault="005C1CEC" w:rsidP="00F5353D">
            <w:pPr>
              <w:pStyle w:val="af"/>
              <w:spacing w:line="240" w:lineRule="auto"/>
              <w:ind w:firstLine="0"/>
              <w:jc w:val="center"/>
              <w:rPr>
                <w:iCs/>
                <w:sz w:val="24"/>
                <w:szCs w:val="24"/>
              </w:rPr>
            </w:pPr>
            <w:proofErr w:type="gramStart"/>
            <w:r w:rsidRPr="002A42E7">
              <w:rPr>
                <w:i/>
                <w:iCs/>
                <w:sz w:val="24"/>
                <w:szCs w:val="24"/>
                <w:lang w:eastAsia="ar-SA"/>
              </w:rPr>
              <w:lastRenderedPageBreak/>
              <w:t>Обучающийся</w:t>
            </w:r>
            <w:proofErr w:type="gramEnd"/>
            <w:r w:rsidRPr="002A42E7">
              <w:rPr>
                <w:i/>
                <w:iCs/>
                <w:sz w:val="24"/>
                <w:szCs w:val="24"/>
                <w:lang w:eastAsia="ar-SA"/>
              </w:rPr>
              <w:t xml:space="preserve"> получит возможность научиться:</w:t>
            </w:r>
          </w:p>
        </w:tc>
        <w:tc>
          <w:tcPr>
            <w:tcW w:w="2977" w:type="dxa"/>
          </w:tcPr>
          <w:p w:rsidR="005C1CEC" w:rsidRPr="002A42E7" w:rsidRDefault="005C1CEC" w:rsidP="00F5353D">
            <w:pPr>
              <w:pStyle w:val="af"/>
              <w:spacing w:line="240" w:lineRule="auto"/>
              <w:ind w:firstLine="0"/>
              <w:jc w:val="center"/>
              <w:rPr>
                <w:i/>
                <w:iCs/>
                <w:sz w:val="24"/>
                <w:szCs w:val="24"/>
                <w:lang w:eastAsia="ar-SA"/>
              </w:rPr>
            </w:pPr>
          </w:p>
        </w:tc>
      </w:tr>
      <w:tr w:rsidR="005C1CEC" w:rsidRPr="007B16B7" w:rsidTr="005C1CEC">
        <w:trPr>
          <w:trHeight w:val="543"/>
        </w:trPr>
        <w:tc>
          <w:tcPr>
            <w:tcW w:w="4253" w:type="dxa"/>
            <w:shd w:val="clear" w:color="auto" w:fill="auto"/>
          </w:tcPr>
          <w:p w:rsidR="005C1CEC" w:rsidRPr="0016174C" w:rsidRDefault="005C1CEC" w:rsidP="00F5353D">
            <w:pPr>
              <w:rPr>
                <w:lang w:eastAsia="ar-SA"/>
              </w:rPr>
            </w:pPr>
            <w:r w:rsidRPr="0016174C">
              <w:rPr>
                <w:lang w:eastAsia="ar-SA"/>
              </w:rPr>
              <w:t>- реализовыва</w:t>
            </w:r>
            <w:r>
              <w:rPr>
                <w:lang w:eastAsia="ar-SA"/>
              </w:rPr>
              <w:t>ть творческий потенциал, осущес</w:t>
            </w:r>
            <w:r w:rsidRPr="0016174C">
              <w:rPr>
                <w:lang w:eastAsia="ar-SA"/>
              </w:rPr>
              <w:t>твляя собственные музыкально-исполнительс</w:t>
            </w:r>
            <w:r w:rsidRPr="0016174C">
              <w:rPr>
                <w:lang w:eastAsia="ar-SA"/>
              </w:rPr>
              <w:softHyphen/>
            </w:r>
            <w:r w:rsidRPr="0016174C">
              <w:rPr>
                <w:spacing w:val="-3"/>
                <w:lang w:eastAsia="ar-SA"/>
              </w:rPr>
              <w:t>кие замыслы в различных видах деятельности;</w:t>
            </w:r>
          </w:p>
          <w:p w:rsidR="005C1CEC" w:rsidRPr="0016174C" w:rsidRDefault="005C1CEC" w:rsidP="00F5353D">
            <w:pPr>
              <w:rPr>
                <w:lang w:eastAsia="ar-SA"/>
              </w:rPr>
            </w:pPr>
            <w:r>
              <w:rPr>
                <w:lang w:eastAsia="ar-SA"/>
              </w:rPr>
              <w:t>-</w:t>
            </w:r>
            <w:r w:rsidRPr="0016174C">
              <w:rPr>
                <w:lang w:eastAsia="ar-SA"/>
              </w:rPr>
              <w:t>организовыв</w:t>
            </w:r>
            <w:r>
              <w:rPr>
                <w:lang w:eastAsia="ar-SA"/>
              </w:rPr>
              <w:t>ать культурный досуг, самостоя</w:t>
            </w:r>
            <w:r>
              <w:rPr>
                <w:lang w:eastAsia="ar-SA"/>
              </w:rPr>
              <w:softHyphen/>
            </w:r>
            <w:r w:rsidRPr="0016174C">
              <w:rPr>
                <w:lang w:eastAsia="ar-SA"/>
              </w:rPr>
              <w:t>тельную музыкально-творческую деятельность,</w:t>
            </w:r>
            <w:r w:rsidRPr="0016174C">
              <w:rPr>
                <w:lang w:eastAsia="ar-SA"/>
              </w:rPr>
              <w:br/>
            </w:r>
            <w:r w:rsidRPr="0016174C">
              <w:rPr>
                <w:spacing w:val="-1"/>
                <w:lang w:eastAsia="ar-SA"/>
              </w:rPr>
              <w:t>музицировать</w:t>
            </w:r>
            <w:r>
              <w:rPr>
                <w:spacing w:val="-1"/>
                <w:lang w:eastAsia="ar-SA"/>
              </w:rPr>
              <w:t xml:space="preserve"> и использовать ИКТ в </w:t>
            </w:r>
            <w:r>
              <w:rPr>
                <w:spacing w:val="-1"/>
                <w:lang w:eastAsia="ar-SA"/>
              </w:rPr>
              <w:lastRenderedPageBreak/>
              <w:t>музыкаль</w:t>
            </w:r>
            <w:r>
              <w:rPr>
                <w:spacing w:val="-1"/>
                <w:lang w:eastAsia="ar-SA"/>
              </w:rPr>
              <w:softHyphen/>
            </w:r>
            <w:r w:rsidRPr="0016174C">
              <w:rPr>
                <w:lang w:eastAsia="ar-SA"/>
              </w:rPr>
              <w:t>ных играх;</w:t>
            </w:r>
          </w:p>
          <w:p w:rsidR="005C1CEC" w:rsidRPr="0016174C" w:rsidRDefault="005C1CEC" w:rsidP="00F5353D">
            <w:pPr>
              <w:rPr>
                <w:lang w:eastAsia="ar-SA"/>
              </w:rPr>
            </w:pPr>
            <w:r>
              <w:rPr>
                <w:lang w:eastAsia="ar-SA"/>
              </w:rPr>
              <w:t>-</w:t>
            </w:r>
            <w:r w:rsidRPr="0016174C">
              <w:rPr>
                <w:spacing w:val="-5"/>
                <w:lang w:eastAsia="ar-SA"/>
              </w:rPr>
              <w:t xml:space="preserve">овладеть умением оценивать нравственное </w:t>
            </w:r>
            <w:proofErr w:type="gramStart"/>
            <w:r w:rsidRPr="0016174C">
              <w:rPr>
                <w:spacing w:val="-5"/>
                <w:lang w:eastAsia="ar-SA"/>
              </w:rPr>
              <w:t>со</w:t>
            </w:r>
            <w:r w:rsidRPr="0016174C">
              <w:rPr>
                <w:spacing w:val="-5"/>
                <w:lang w:eastAsia="ar-SA"/>
              </w:rPr>
              <w:softHyphen/>
            </w:r>
            <w:proofErr w:type="gramEnd"/>
            <w:r w:rsidRPr="0016174C">
              <w:rPr>
                <w:spacing w:val="-5"/>
                <w:lang w:eastAsia="ar-SA"/>
              </w:rPr>
              <w:br/>
              <w:t>держание музык</w:t>
            </w:r>
            <w:r>
              <w:rPr>
                <w:spacing w:val="-5"/>
                <w:lang w:eastAsia="ar-SA"/>
              </w:rPr>
              <w:t>и разных жанров русских и зару</w:t>
            </w:r>
            <w:r>
              <w:rPr>
                <w:spacing w:val="-5"/>
                <w:lang w:eastAsia="ar-SA"/>
              </w:rPr>
              <w:softHyphen/>
            </w:r>
            <w:r w:rsidRPr="0016174C">
              <w:rPr>
                <w:lang w:eastAsia="ar-SA"/>
              </w:rPr>
              <w:t>бежных композиторов-классиков</w:t>
            </w:r>
          </w:p>
        </w:tc>
        <w:tc>
          <w:tcPr>
            <w:tcW w:w="3685" w:type="dxa"/>
            <w:shd w:val="clear" w:color="auto" w:fill="auto"/>
          </w:tcPr>
          <w:p w:rsidR="005C1CEC" w:rsidRDefault="005C1CEC" w:rsidP="00F5353D">
            <w:r>
              <w:rPr>
                <w:iCs/>
              </w:rPr>
              <w:lastRenderedPageBreak/>
              <w:t>-</w:t>
            </w:r>
            <w:r w:rsidRPr="00DC52CE">
              <w:rPr>
                <w:iCs/>
              </w:rPr>
              <w:t> </w:t>
            </w:r>
            <w:r w:rsidRPr="00DC52CE">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DC52CE">
              <w:t>музицирования</w:t>
            </w:r>
            <w:proofErr w:type="spellEnd"/>
            <w:r w:rsidRPr="00DC52CE">
              <w:t xml:space="preserve"> на </w:t>
            </w:r>
            <w:r w:rsidRPr="00DC52CE">
              <w:lastRenderedPageBreak/>
              <w:t>электронных музыкальных инструментах и поиска информации в музыкально-образовательном пространстве сети Интернет.</w:t>
            </w:r>
          </w:p>
          <w:p w:rsidR="005C1CEC" w:rsidRPr="0016174C" w:rsidRDefault="005C1CEC" w:rsidP="00F5353D">
            <w:pPr>
              <w:rPr>
                <w:lang w:eastAsia="ar-SA"/>
              </w:rPr>
            </w:pPr>
            <w:r w:rsidRPr="0016174C">
              <w:rPr>
                <w:lang w:eastAsia="ar-SA"/>
              </w:rPr>
              <w:t>-  соотносить исполнение музыки</w:t>
            </w:r>
          </w:p>
          <w:p w:rsidR="005C1CEC" w:rsidRPr="0016174C" w:rsidRDefault="005C1CEC" w:rsidP="00F5353D">
            <w:pPr>
              <w:rPr>
                <w:lang w:eastAsia="ar-SA"/>
              </w:rPr>
            </w:pPr>
            <w:r w:rsidRPr="0016174C">
              <w:rPr>
                <w:spacing w:val="-7"/>
                <w:lang w:eastAsia="ar-SA"/>
              </w:rPr>
              <w:t>с собственными жизненными впечат</w:t>
            </w:r>
            <w:r w:rsidRPr="0016174C">
              <w:rPr>
                <w:spacing w:val="-7"/>
                <w:lang w:eastAsia="ar-SA"/>
              </w:rPr>
              <w:softHyphen/>
            </w:r>
            <w:r w:rsidRPr="0016174C">
              <w:rPr>
                <w:spacing w:val="-4"/>
                <w:lang w:eastAsia="ar-SA"/>
              </w:rPr>
              <w:t>лениями и осуществлять свой испол</w:t>
            </w:r>
            <w:r w:rsidRPr="0016174C">
              <w:rPr>
                <w:spacing w:val="-4"/>
                <w:lang w:eastAsia="ar-SA"/>
              </w:rPr>
              <w:softHyphen/>
            </w:r>
            <w:r w:rsidRPr="0016174C">
              <w:rPr>
                <w:spacing w:val="-2"/>
                <w:lang w:eastAsia="ar-SA"/>
              </w:rPr>
              <w:t>нительский замысел, предлагая ис</w:t>
            </w:r>
            <w:r w:rsidRPr="0016174C">
              <w:rPr>
                <w:spacing w:val="-2"/>
                <w:lang w:eastAsia="ar-SA"/>
              </w:rPr>
              <w:softHyphen/>
            </w:r>
            <w:r w:rsidRPr="0016174C">
              <w:rPr>
                <w:spacing w:val="-4"/>
                <w:lang w:eastAsia="ar-SA"/>
              </w:rPr>
              <w:t>полнительский план песни и т.д.;</w:t>
            </w:r>
          </w:p>
          <w:p w:rsidR="005C1CEC" w:rsidRDefault="005C1CEC" w:rsidP="00F5353D">
            <w:pPr>
              <w:rPr>
                <w:iCs/>
              </w:rPr>
            </w:pPr>
          </w:p>
        </w:tc>
        <w:tc>
          <w:tcPr>
            <w:tcW w:w="3402" w:type="dxa"/>
            <w:shd w:val="clear" w:color="auto" w:fill="auto"/>
          </w:tcPr>
          <w:p w:rsidR="005C1CEC" w:rsidRPr="002A42E7" w:rsidRDefault="005C1CEC" w:rsidP="00F5353D">
            <w:pPr>
              <w:pStyle w:val="af"/>
              <w:spacing w:line="240" w:lineRule="auto"/>
              <w:ind w:firstLine="0"/>
              <w:rPr>
                <w:sz w:val="24"/>
                <w:szCs w:val="24"/>
              </w:rPr>
            </w:pPr>
            <w:r w:rsidRPr="002A42E7">
              <w:rPr>
                <w:iCs/>
                <w:sz w:val="24"/>
                <w:szCs w:val="24"/>
              </w:rPr>
              <w:lastRenderedPageBreak/>
              <w:t>- </w:t>
            </w:r>
            <w:r w:rsidRPr="002A42E7">
              <w:rPr>
                <w:sz w:val="24"/>
                <w:szCs w:val="24"/>
              </w:rPr>
              <w:t xml:space="preserve">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w:t>
            </w:r>
            <w:r w:rsidRPr="002A42E7">
              <w:rPr>
                <w:sz w:val="24"/>
                <w:szCs w:val="24"/>
              </w:rPr>
              <w:lastRenderedPageBreak/>
              <w:t>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5C1CEC" w:rsidRPr="002A42E7" w:rsidRDefault="005C1CEC" w:rsidP="00F5353D">
            <w:pPr>
              <w:pStyle w:val="af"/>
              <w:spacing w:line="240" w:lineRule="auto"/>
              <w:ind w:firstLine="0"/>
              <w:rPr>
                <w:sz w:val="24"/>
                <w:szCs w:val="24"/>
              </w:rPr>
            </w:pPr>
            <w:r w:rsidRPr="002A42E7">
              <w:rPr>
                <w:iCs/>
                <w:sz w:val="24"/>
                <w:szCs w:val="24"/>
              </w:rPr>
              <w:t>- </w:t>
            </w:r>
            <w:r w:rsidRPr="002A42E7">
              <w:rPr>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5C1CEC" w:rsidRPr="002A42E7" w:rsidRDefault="005C1CEC" w:rsidP="00F5353D">
            <w:pPr>
              <w:pStyle w:val="af"/>
              <w:spacing w:line="240" w:lineRule="auto"/>
              <w:ind w:firstLine="0"/>
              <w:rPr>
                <w:iCs/>
                <w:sz w:val="24"/>
                <w:szCs w:val="24"/>
              </w:rPr>
            </w:pPr>
          </w:p>
        </w:tc>
        <w:tc>
          <w:tcPr>
            <w:tcW w:w="2977" w:type="dxa"/>
          </w:tcPr>
          <w:p w:rsidR="007A6A79" w:rsidRPr="0016174C" w:rsidRDefault="007A6A79" w:rsidP="007A6A79">
            <w:pPr>
              <w:rPr>
                <w:lang w:eastAsia="ar-SA"/>
              </w:rPr>
            </w:pPr>
            <w:r w:rsidRPr="0016174C">
              <w:rPr>
                <w:lang w:eastAsia="ar-SA"/>
              </w:rPr>
              <w:lastRenderedPageBreak/>
              <w:t>-  соотносить исполнение музыки</w:t>
            </w:r>
          </w:p>
          <w:p w:rsidR="007A6A79" w:rsidRDefault="007A6A79" w:rsidP="007A6A79">
            <w:pPr>
              <w:rPr>
                <w:spacing w:val="-4"/>
                <w:lang w:eastAsia="ar-SA"/>
              </w:rPr>
            </w:pPr>
            <w:r w:rsidRPr="0016174C">
              <w:rPr>
                <w:spacing w:val="-7"/>
                <w:lang w:eastAsia="ar-SA"/>
              </w:rPr>
              <w:t>с собственными жизненными впечат</w:t>
            </w:r>
            <w:r w:rsidRPr="0016174C">
              <w:rPr>
                <w:spacing w:val="-7"/>
                <w:lang w:eastAsia="ar-SA"/>
              </w:rPr>
              <w:softHyphen/>
            </w:r>
            <w:r w:rsidRPr="0016174C">
              <w:rPr>
                <w:spacing w:val="-4"/>
                <w:lang w:eastAsia="ar-SA"/>
              </w:rPr>
              <w:t>лениями и осуществлять свой испол</w:t>
            </w:r>
            <w:r w:rsidRPr="0016174C">
              <w:rPr>
                <w:spacing w:val="-4"/>
                <w:lang w:eastAsia="ar-SA"/>
              </w:rPr>
              <w:softHyphen/>
            </w:r>
            <w:r w:rsidRPr="0016174C">
              <w:rPr>
                <w:spacing w:val="-2"/>
                <w:lang w:eastAsia="ar-SA"/>
              </w:rPr>
              <w:t>нительский замысел, предлагая ис</w:t>
            </w:r>
            <w:r w:rsidRPr="0016174C">
              <w:rPr>
                <w:spacing w:val="-2"/>
                <w:lang w:eastAsia="ar-SA"/>
              </w:rPr>
              <w:softHyphen/>
            </w:r>
            <w:r w:rsidRPr="0016174C">
              <w:rPr>
                <w:spacing w:val="-4"/>
                <w:lang w:eastAsia="ar-SA"/>
              </w:rPr>
              <w:t xml:space="preserve">полнительский план песни </w:t>
            </w:r>
            <w:r w:rsidRPr="0016174C">
              <w:rPr>
                <w:spacing w:val="-4"/>
                <w:lang w:eastAsia="ar-SA"/>
              </w:rPr>
              <w:lastRenderedPageBreak/>
              <w:t>и т.д.;</w:t>
            </w:r>
          </w:p>
          <w:p w:rsidR="007A6A79" w:rsidRDefault="007A6A79" w:rsidP="007A6A79">
            <w:r>
              <w:rPr>
                <w:iCs/>
              </w:rPr>
              <w:t>-</w:t>
            </w:r>
            <w:r w:rsidRPr="00DC52CE">
              <w:rPr>
                <w:iCs/>
              </w:rPr>
              <w:t> </w:t>
            </w:r>
            <w:r w:rsidRPr="00DC52CE">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DC52CE">
              <w:t>музицирования</w:t>
            </w:r>
            <w:proofErr w:type="spellEnd"/>
            <w:r w:rsidRPr="00DC52CE">
              <w:t xml:space="preserve"> на электронных музыкальных инструментах и поиска информации в музыкально-образовательном пространстве сети Интернет.</w:t>
            </w:r>
          </w:p>
          <w:p w:rsidR="005C1CEC" w:rsidRPr="002A42E7" w:rsidRDefault="005C1CEC" w:rsidP="00F5353D">
            <w:pPr>
              <w:pStyle w:val="af"/>
              <w:spacing w:line="240" w:lineRule="auto"/>
              <w:ind w:firstLine="0"/>
              <w:rPr>
                <w:iCs/>
                <w:sz w:val="24"/>
                <w:szCs w:val="24"/>
              </w:rPr>
            </w:pPr>
          </w:p>
        </w:tc>
      </w:tr>
      <w:tr w:rsidR="005C1CEC" w:rsidRPr="007B16B7" w:rsidTr="005C1CEC">
        <w:trPr>
          <w:trHeight w:val="543"/>
        </w:trPr>
        <w:tc>
          <w:tcPr>
            <w:tcW w:w="11340" w:type="dxa"/>
            <w:gridSpan w:val="3"/>
            <w:shd w:val="clear" w:color="auto" w:fill="auto"/>
          </w:tcPr>
          <w:p w:rsidR="005C1CEC" w:rsidRPr="0016174C" w:rsidRDefault="005C1CEC" w:rsidP="00F5353D">
            <w:pPr>
              <w:shd w:val="clear" w:color="auto" w:fill="FFFFFF"/>
              <w:ind w:left="1450"/>
              <w:jc w:val="center"/>
              <w:rPr>
                <w:b/>
                <w:bCs/>
                <w:i/>
                <w:iCs/>
                <w:lang w:eastAsia="ar-SA"/>
              </w:rPr>
            </w:pPr>
            <w:r w:rsidRPr="0016174C">
              <w:rPr>
                <w:b/>
                <w:bCs/>
                <w:i/>
                <w:iCs/>
                <w:lang w:eastAsia="ar-SA"/>
              </w:rPr>
              <w:lastRenderedPageBreak/>
              <w:t>Основные закономерности музыкального искусства</w:t>
            </w:r>
          </w:p>
          <w:p w:rsidR="005C1CEC" w:rsidRPr="0016174C" w:rsidRDefault="005C1CEC" w:rsidP="00F5353D">
            <w:pPr>
              <w:shd w:val="clear" w:color="auto" w:fill="FFFFFF"/>
              <w:ind w:left="1450"/>
              <w:jc w:val="center"/>
              <w:rPr>
                <w:i/>
                <w:iCs/>
                <w:lang w:eastAsia="ar-SA"/>
              </w:rPr>
            </w:pPr>
            <w:r w:rsidRPr="0016174C">
              <w:rPr>
                <w:i/>
                <w:iCs/>
                <w:lang w:eastAsia="ar-SA"/>
              </w:rPr>
              <w:t>Обучающийся научится:</w:t>
            </w:r>
          </w:p>
          <w:p w:rsidR="005C1CEC" w:rsidRPr="002A42E7" w:rsidRDefault="005C1CEC" w:rsidP="00F5353D">
            <w:pPr>
              <w:pStyle w:val="af"/>
              <w:spacing w:line="240" w:lineRule="auto"/>
              <w:ind w:firstLine="0"/>
              <w:rPr>
                <w:iCs/>
                <w:sz w:val="24"/>
                <w:szCs w:val="24"/>
              </w:rPr>
            </w:pPr>
          </w:p>
        </w:tc>
        <w:tc>
          <w:tcPr>
            <w:tcW w:w="2977" w:type="dxa"/>
          </w:tcPr>
          <w:p w:rsidR="005C1CEC" w:rsidRPr="0016174C" w:rsidRDefault="005C1CEC" w:rsidP="00F5353D">
            <w:pPr>
              <w:shd w:val="clear" w:color="auto" w:fill="FFFFFF"/>
              <w:ind w:left="1450"/>
              <w:jc w:val="center"/>
              <w:rPr>
                <w:b/>
                <w:bCs/>
                <w:i/>
                <w:iCs/>
                <w:lang w:eastAsia="ar-SA"/>
              </w:rPr>
            </w:pPr>
          </w:p>
        </w:tc>
      </w:tr>
      <w:tr w:rsidR="005C1CEC" w:rsidRPr="007B16B7" w:rsidTr="005C1CEC">
        <w:trPr>
          <w:trHeight w:val="543"/>
        </w:trPr>
        <w:tc>
          <w:tcPr>
            <w:tcW w:w="4253" w:type="dxa"/>
            <w:shd w:val="clear" w:color="auto" w:fill="auto"/>
          </w:tcPr>
          <w:p w:rsidR="005C1CEC" w:rsidRPr="00107C44" w:rsidRDefault="005C1CEC" w:rsidP="00107C44">
            <w:pPr>
              <w:shd w:val="clear" w:color="auto" w:fill="FFFFFF"/>
              <w:tabs>
                <w:tab w:val="left" w:pos="284"/>
              </w:tabs>
              <w:autoSpaceDE w:val="0"/>
              <w:autoSpaceDN w:val="0"/>
              <w:adjustRightInd w:val="0"/>
              <w:jc w:val="both"/>
            </w:pPr>
            <w:r>
              <w:rPr>
                <w:color w:val="000000"/>
              </w:rPr>
              <w:t>-</w:t>
            </w:r>
            <w:r w:rsidRPr="00107C44">
              <w:rPr>
                <w:color w:val="000000"/>
              </w:rPr>
              <w:t>понимать специфику и особенности музыкального язы</w:t>
            </w:r>
            <w:r w:rsidRPr="00107C44">
              <w:rPr>
                <w:color w:val="000000"/>
              </w:rPr>
              <w:softHyphen/>
              <w:t>ка, закономерности музыкального искусства; получать предс</w:t>
            </w:r>
            <w:r w:rsidRPr="00107C44">
              <w:rPr>
                <w:color w:val="000000"/>
              </w:rPr>
              <w:softHyphen/>
              <w:t>тавление о средствах музыкальной выразительности, музы</w:t>
            </w:r>
            <w:r w:rsidRPr="00107C44">
              <w:rPr>
                <w:color w:val="000000"/>
              </w:rPr>
              <w:softHyphen/>
              <w:t>кальной драматургии, приемах взаимодействия и развития му</w:t>
            </w:r>
            <w:r w:rsidRPr="00107C44">
              <w:rPr>
                <w:color w:val="000000"/>
              </w:rPr>
              <w:softHyphen/>
              <w:t xml:space="preserve">зыкальных образов; анализировать различные трактовки одного и того же произведения, аргументируя </w:t>
            </w:r>
            <w:r w:rsidRPr="00107C44">
              <w:rPr>
                <w:color w:val="000000"/>
              </w:rPr>
              <w:lastRenderedPageBreak/>
              <w:t>исполнительс</w:t>
            </w:r>
            <w:r w:rsidRPr="00107C44">
              <w:rPr>
                <w:color w:val="000000"/>
              </w:rPr>
              <w:softHyphen/>
              <w:t>кую интерпретацию замысла композитора;</w:t>
            </w:r>
          </w:p>
          <w:p w:rsidR="005C1CEC" w:rsidRPr="0016174C" w:rsidRDefault="005C1CEC" w:rsidP="00107C44">
            <w:pPr>
              <w:rPr>
                <w:lang w:eastAsia="ar-SA"/>
              </w:rPr>
            </w:pPr>
            <w:r>
              <w:rPr>
                <w:i/>
                <w:iCs/>
                <w:lang w:eastAsia="ar-SA"/>
              </w:rPr>
              <w:t>-</w:t>
            </w:r>
            <w:r w:rsidRPr="0016174C">
              <w:rPr>
                <w:spacing w:val="-5"/>
                <w:lang w:eastAsia="ar-SA"/>
              </w:rPr>
              <w:t>слушать музыкальное произ</w:t>
            </w:r>
            <w:r w:rsidRPr="0016174C">
              <w:rPr>
                <w:spacing w:val="-5"/>
                <w:lang w:eastAsia="ar-SA"/>
              </w:rPr>
              <w:softHyphen/>
            </w:r>
            <w:r w:rsidRPr="0016174C">
              <w:rPr>
                <w:lang w:eastAsia="ar-SA"/>
              </w:rPr>
              <w:t xml:space="preserve">ведение, выделять в нем его </w:t>
            </w:r>
            <w:r w:rsidRPr="0016174C">
              <w:rPr>
                <w:spacing w:val="-4"/>
                <w:lang w:eastAsia="ar-SA"/>
              </w:rPr>
              <w:t xml:space="preserve">особенности, определять жанр </w:t>
            </w:r>
            <w:r w:rsidRPr="0016174C">
              <w:rPr>
                <w:lang w:eastAsia="ar-SA"/>
              </w:rPr>
              <w:t>произведения;</w:t>
            </w:r>
          </w:p>
          <w:p w:rsidR="005C1CEC" w:rsidRPr="0016174C" w:rsidRDefault="005C1CEC" w:rsidP="00107C44">
            <w:pPr>
              <w:rPr>
                <w:lang w:eastAsia="ar-SA"/>
              </w:rPr>
            </w:pPr>
            <w:r>
              <w:rPr>
                <w:lang w:eastAsia="ar-SA"/>
              </w:rPr>
              <w:t>-</w:t>
            </w:r>
            <w:r w:rsidRPr="0016174C">
              <w:rPr>
                <w:spacing w:val="-1"/>
                <w:lang w:eastAsia="ar-SA"/>
              </w:rPr>
              <w:t>находить сходство и разли</w:t>
            </w:r>
            <w:r w:rsidRPr="0016174C">
              <w:rPr>
                <w:spacing w:val="-1"/>
                <w:lang w:eastAsia="ar-SA"/>
              </w:rPr>
              <w:softHyphen/>
            </w:r>
            <w:r w:rsidRPr="0016174C">
              <w:rPr>
                <w:lang w:eastAsia="ar-SA"/>
              </w:rPr>
              <w:t>чие интонаций, тем и обра</w:t>
            </w:r>
            <w:r w:rsidRPr="0016174C">
              <w:rPr>
                <w:lang w:eastAsia="ar-SA"/>
              </w:rPr>
              <w:softHyphen/>
              <w:t>зов, основных музыкальных форм;</w:t>
            </w:r>
          </w:p>
          <w:p w:rsidR="005C1CEC" w:rsidRPr="0016174C" w:rsidRDefault="005C1CEC" w:rsidP="00107C44">
            <w:pPr>
              <w:rPr>
                <w:lang w:eastAsia="ar-SA"/>
              </w:rPr>
            </w:pPr>
            <w:r>
              <w:rPr>
                <w:lang w:eastAsia="ar-SA"/>
              </w:rPr>
              <w:t>-</w:t>
            </w:r>
            <w:r w:rsidRPr="0016174C">
              <w:rPr>
                <w:lang w:eastAsia="ar-SA"/>
              </w:rPr>
              <w:t>понимать основные дири</w:t>
            </w:r>
            <w:r w:rsidRPr="0016174C">
              <w:rPr>
                <w:lang w:eastAsia="ar-SA"/>
              </w:rPr>
              <w:softHyphen/>
            </w:r>
            <w:r w:rsidRPr="0016174C">
              <w:rPr>
                <w:spacing w:val="-4"/>
                <w:lang w:eastAsia="ar-SA"/>
              </w:rPr>
              <w:t>жерские жесты: внимание, ды</w:t>
            </w:r>
            <w:r w:rsidRPr="0016174C">
              <w:rPr>
                <w:spacing w:val="-4"/>
                <w:lang w:eastAsia="ar-SA"/>
              </w:rPr>
              <w:softHyphen/>
            </w:r>
            <w:r w:rsidRPr="0016174C">
              <w:rPr>
                <w:lang w:eastAsia="ar-SA"/>
              </w:rPr>
              <w:t xml:space="preserve">хание,    начало,    окончание, </w:t>
            </w:r>
            <w:r>
              <w:rPr>
                <w:spacing w:val="-5"/>
                <w:lang w:eastAsia="ar-SA"/>
              </w:rPr>
              <w:t xml:space="preserve">плавное </w:t>
            </w:r>
            <w:proofErr w:type="spellStart"/>
            <w:r>
              <w:rPr>
                <w:spacing w:val="-5"/>
                <w:lang w:eastAsia="ar-SA"/>
              </w:rPr>
              <w:t>звуковедение</w:t>
            </w:r>
            <w:proofErr w:type="spellEnd"/>
            <w:r>
              <w:rPr>
                <w:spacing w:val="-5"/>
                <w:lang w:eastAsia="ar-SA"/>
              </w:rPr>
              <w:t>; элемен</w:t>
            </w:r>
            <w:r>
              <w:rPr>
                <w:spacing w:val="-5"/>
                <w:lang w:eastAsia="ar-SA"/>
              </w:rPr>
              <w:softHyphen/>
            </w:r>
            <w:r w:rsidRPr="0016174C">
              <w:rPr>
                <w:lang w:eastAsia="ar-SA"/>
              </w:rPr>
              <w:t>ты нотной записи;</w:t>
            </w:r>
          </w:p>
          <w:p w:rsidR="005C1CEC" w:rsidRPr="0016174C" w:rsidRDefault="005C1CEC" w:rsidP="00107C44">
            <w:pPr>
              <w:rPr>
                <w:lang w:eastAsia="ar-SA"/>
              </w:rPr>
            </w:pPr>
            <w:r>
              <w:rPr>
                <w:lang w:eastAsia="ar-SA"/>
              </w:rPr>
              <w:t>-</w:t>
            </w:r>
            <w:r w:rsidRPr="0016174C">
              <w:rPr>
                <w:spacing w:val="-1"/>
                <w:lang w:eastAsia="ar-SA"/>
              </w:rPr>
              <w:t xml:space="preserve">различать певческие голоса и     звучание     музыкальных </w:t>
            </w:r>
            <w:r w:rsidRPr="0016174C">
              <w:rPr>
                <w:lang w:eastAsia="ar-SA"/>
              </w:rPr>
              <w:t>инструментов;</w:t>
            </w:r>
          </w:p>
          <w:p w:rsidR="005C1CEC" w:rsidRPr="0016174C" w:rsidRDefault="005C1CEC" w:rsidP="00107C44">
            <w:pPr>
              <w:rPr>
                <w:lang w:eastAsia="ar-SA"/>
              </w:rPr>
            </w:pPr>
            <w:r>
              <w:rPr>
                <w:lang w:eastAsia="ar-SA"/>
              </w:rPr>
              <w:t>-</w:t>
            </w:r>
            <w:r w:rsidRPr="0016174C">
              <w:rPr>
                <w:spacing w:val="-2"/>
                <w:lang w:eastAsia="ar-SA"/>
              </w:rPr>
              <w:t>выражать свои эмоции в ис</w:t>
            </w:r>
            <w:r w:rsidRPr="0016174C">
              <w:rPr>
                <w:spacing w:val="-2"/>
                <w:lang w:eastAsia="ar-SA"/>
              </w:rPr>
              <w:softHyphen/>
              <w:t>полнении; передавать особен</w:t>
            </w:r>
            <w:r w:rsidRPr="0016174C">
              <w:rPr>
                <w:spacing w:val="-2"/>
                <w:lang w:eastAsia="ar-SA"/>
              </w:rPr>
              <w:softHyphen/>
            </w:r>
            <w:r w:rsidRPr="0016174C">
              <w:rPr>
                <w:spacing w:val="-3"/>
                <w:lang w:eastAsia="ar-SA"/>
              </w:rPr>
              <w:t xml:space="preserve">ности музыки </w:t>
            </w:r>
            <w:proofErr w:type="gramStart"/>
            <w:r w:rsidRPr="0016174C">
              <w:rPr>
                <w:spacing w:val="-3"/>
                <w:lang w:eastAsia="ar-SA"/>
              </w:rPr>
              <w:t>в</w:t>
            </w:r>
            <w:proofErr w:type="gramEnd"/>
            <w:r w:rsidRPr="0016174C">
              <w:rPr>
                <w:spacing w:val="-3"/>
                <w:lang w:eastAsia="ar-SA"/>
              </w:rPr>
              <w:t xml:space="preserve"> коллективном </w:t>
            </w:r>
            <w:proofErr w:type="spellStart"/>
            <w:r w:rsidRPr="0016174C">
              <w:rPr>
                <w:lang w:eastAsia="ar-SA"/>
              </w:rPr>
              <w:t>музицировании</w:t>
            </w:r>
            <w:proofErr w:type="spellEnd"/>
            <w:r w:rsidRPr="0016174C">
              <w:rPr>
                <w:lang w:eastAsia="ar-SA"/>
              </w:rPr>
              <w:t>.</w:t>
            </w:r>
          </w:p>
        </w:tc>
        <w:tc>
          <w:tcPr>
            <w:tcW w:w="3685" w:type="dxa"/>
            <w:shd w:val="clear" w:color="auto" w:fill="auto"/>
          </w:tcPr>
          <w:p w:rsidR="005C1CEC" w:rsidRPr="0016174C" w:rsidRDefault="005C1CEC" w:rsidP="00F5353D">
            <w:pPr>
              <w:rPr>
                <w:lang w:eastAsia="ar-SA"/>
              </w:rPr>
            </w:pPr>
            <w:r>
              <w:rPr>
                <w:i/>
                <w:iCs/>
                <w:lang w:eastAsia="ar-SA"/>
              </w:rPr>
              <w:lastRenderedPageBreak/>
              <w:t>-</w:t>
            </w:r>
            <w:r w:rsidRPr="0016174C">
              <w:rPr>
                <w:spacing w:val="-3"/>
                <w:lang w:eastAsia="ar-SA"/>
              </w:rPr>
              <w:t xml:space="preserve">соотносить выразительные и изобразительные </w:t>
            </w:r>
            <w:r w:rsidRPr="0016174C">
              <w:rPr>
                <w:lang w:eastAsia="ar-SA"/>
              </w:rPr>
              <w:t>интонации, узнавать характерные черты музы</w:t>
            </w:r>
            <w:r w:rsidRPr="0016174C">
              <w:rPr>
                <w:lang w:eastAsia="ar-SA"/>
              </w:rPr>
              <w:softHyphen/>
            </w:r>
            <w:r w:rsidRPr="0016174C">
              <w:rPr>
                <w:spacing w:val="-1"/>
                <w:lang w:eastAsia="ar-SA"/>
              </w:rPr>
              <w:t>кальной речи разных композиторов, воплощать</w:t>
            </w:r>
            <w:r w:rsidRPr="0016174C">
              <w:rPr>
                <w:spacing w:val="-1"/>
                <w:lang w:eastAsia="ar-SA"/>
              </w:rPr>
              <w:br/>
            </w:r>
            <w:r w:rsidRPr="0016174C">
              <w:rPr>
                <w:spacing w:val="-4"/>
                <w:lang w:eastAsia="ar-SA"/>
              </w:rPr>
              <w:t>особенности музыки в исполнительской деятель</w:t>
            </w:r>
            <w:r w:rsidRPr="0016174C">
              <w:rPr>
                <w:spacing w:val="-4"/>
                <w:lang w:eastAsia="ar-SA"/>
              </w:rPr>
              <w:softHyphen/>
            </w:r>
            <w:r w:rsidRPr="0016174C">
              <w:rPr>
                <w:lang w:eastAsia="ar-SA"/>
              </w:rPr>
              <w:t>ности на основе полученных знаний;</w:t>
            </w:r>
          </w:p>
          <w:p w:rsidR="005C1CEC" w:rsidRPr="0016174C" w:rsidRDefault="005C1CEC" w:rsidP="00F5353D">
            <w:pPr>
              <w:rPr>
                <w:lang w:eastAsia="ar-SA"/>
              </w:rPr>
            </w:pPr>
            <w:r>
              <w:rPr>
                <w:lang w:eastAsia="ar-SA"/>
              </w:rPr>
              <w:t>-</w:t>
            </w:r>
            <w:r w:rsidRPr="0016174C">
              <w:rPr>
                <w:spacing w:val="-2"/>
                <w:lang w:eastAsia="ar-SA"/>
              </w:rPr>
              <w:t>наблюдать за процессом и результатом музы</w:t>
            </w:r>
            <w:r w:rsidRPr="0016174C">
              <w:rPr>
                <w:spacing w:val="-2"/>
                <w:lang w:eastAsia="ar-SA"/>
              </w:rPr>
              <w:softHyphen/>
            </w:r>
            <w:r w:rsidRPr="0016174C">
              <w:rPr>
                <w:spacing w:val="-5"/>
                <w:lang w:eastAsia="ar-SA"/>
              </w:rPr>
              <w:t xml:space="preserve">кального </w:t>
            </w:r>
            <w:r w:rsidRPr="0016174C">
              <w:rPr>
                <w:spacing w:val="-5"/>
                <w:lang w:eastAsia="ar-SA"/>
              </w:rPr>
              <w:lastRenderedPageBreak/>
              <w:t xml:space="preserve">развития на основе сходства и различий </w:t>
            </w:r>
            <w:r w:rsidRPr="0016174C">
              <w:rPr>
                <w:spacing w:val="-3"/>
                <w:lang w:eastAsia="ar-SA"/>
              </w:rPr>
              <w:t>интонаций, тем, образов и распознавать художе</w:t>
            </w:r>
            <w:r w:rsidRPr="0016174C">
              <w:rPr>
                <w:spacing w:val="-3"/>
                <w:lang w:eastAsia="ar-SA"/>
              </w:rPr>
              <w:softHyphen/>
            </w:r>
            <w:r w:rsidRPr="0016174C">
              <w:rPr>
                <w:spacing w:val="-5"/>
                <w:lang w:eastAsia="ar-SA"/>
              </w:rPr>
              <w:t>ственный смысл различных форм построения му</w:t>
            </w:r>
            <w:r w:rsidRPr="0016174C">
              <w:rPr>
                <w:spacing w:val="-5"/>
                <w:lang w:eastAsia="ar-SA"/>
              </w:rPr>
              <w:softHyphen/>
            </w:r>
            <w:r w:rsidRPr="0016174C">
              <w:rPr>
                <w:lang w:eastAsia="ar-SA"/>
              </w:rPr>
              <w:t>зыки;</w:t>
            </w:r>
          </w:p>
          <w:p w:rsidR="005C1CEC" w:rsidRPr="0016174C" w:rsidRDefault="005C1CEC" w:rsidP="00F5353D">
            <w:pPr>
              <w:rPr>
                <w:lang w:eastAsia="ar-SA"/>
              </w:rPr>
            </w:pPr>
            <w:r>
              <w:rPr>
                <w:lang w:eastAsia="ar-SA"/>
              </w:rPr>
              <w:t>-</w:t>
            </w:r>
            <w:r w:rsidRPr="0016174C">
              <w:rPr>
                <w:spacing w:val="-2"/>
                <w:lang w:eastAsia="ar-SA"/>
              </w:rPr>
              <w:t>общаться и взаимодействовать в процессе ан</w:t>
            </w:r>
            <w:r w:rsidRPr="0016174C">
              <w:rPr>
                <w:spacing w:val="-2"/>
                <w:lang w:eastAsia="ar-SA"/>
              </w:rPr>
              <w:softHyphen/>
            </w:r>
            <w:r w:rsidRPr="0016174C">
              <w:rPr>
                <w:spacing w:val="-1"/>
                <w:lang w:eastAsia="ar-SA"/>
              </w:rPr>
              <w:t>самблевого, коллективного (хорового и инстру</w:t>
            </w:r>
            <w:r w:rsidRPr="0016174C">
              <w:rPr>
                <w:spacing w:val="-1"/>
                <w:lang w:eastAsia="ar-SA"/>
              </w:rPr>
              <w:softHyphen/>
            </w:r>
            <w:r w:rsidRPr="0016174C">
              <w:rPr>
                <w:spacing w:val="-2"/>
                <w:lang w:eastAsia="ar-SA"/>
              </w:rPr>
              <w:t>ментального) воплощения различных художест</w:t>
            </w:r>
            <w:r w:rsidRPr="0016174C">
              <w:rPr>
                <w:spacing w:val="-2"/>
                <w:lang w:eastAsia="ar-SA"/>
              </w:rPr>
              <w:softHyphen/>
            </w:r>
            <w:r w:rsidRPr="0016174C">
              <w:rPr>
                <w:lang w:eastAsia="ar-SA"/>
              </w:rPr>
              <w:t>венных образов;</w:t>
            </w:r>
          </w:p>
          <w:p w:rsidR="005C1CEC" w:rsidRDefault="005C1CEC" w:rsidP="00F5353D">
            <w:pPr>
              <w:rPr>
                <w:iCs/>
              </w:rPr>
            </w:pPr>
            <w:r w:rsidRPr="0016174C">
              <w:rPr>
                <w:lang w:eastAsia="ar-SA"/>
              </w:rPr>
              <w:t>- узнавать звучание различных  голосов,</w:t>
            </w:r>
            <w:r>
              <w:rPr>
                <w:lang w:eastAsia="ar-SA"/>
              </w:rPr>
              <w:t xml:space="preserve"> </w:t>
            </w:r>
            <w:r w:rsidRPr="0016174C">
              <w:rPr>
                <w:lang w:eastAsia="ar-SA"/>
              </w:rPr>
              <w:t>хоров,</w:t>
            </w:r>
            <w:r>
              <w:rPr>
                <w:lang w:eastAsia="ar-SA"/>
              </w:rPr>
              <w:t xml:space="preserve"> </w:t>
            </w:r>
            <w:r w:rsidRPr="0016174C">
              <w:rPr>
                <w:lang w:eastAsia="ar-SA"/>
              </w:rPr>
              <w:t>оркестров.</w:t>
            </w:r>
          </w:p>
        </w:tc>
        <w:tc>
          <w:tcPr>
            <w:tcW w:w="3402" w:type="dxa"/>
            <w:shd w:val="clear" w:color="auto" w:fill="auto"/>
          </w:tcPr>
          <w:p w:rsidR="005C1CEC" w:rsidRPr="00107C44" w:rsidRDefault="005C1CEC" w:rsidP="00107C44">
            <w:pPr>
              <w:shd w:val="clear" w:color="auto" w:fill="FFFFFF"/>
              <w:tabs>
                <w:tab w:val="left" w:pos="284"/>
              </w:tabs>
              <w:autoSpaceDE w:val="0"/>
              <w:autoSpaceDN w:val="0"/>
              <w:adjustRightInd w:val="0"/>
              <w:jc w:val="both"/>
            </w:pPr>
            <w:r>
              <w:rPr>
                <w:color w:val="000000"/>
              </w:rPr>
              <w:lastRenderedPageBreak/>
              <w:t>-</w:t>
            </w:r>
            <w:r w:rsidRPr="00107C44">
              <w:rPr>
                <w:color w:val="000000"/>
              </w:rPr>
              <w:t xml:space="preserve"> понимать роль музыки в жизни человека; образное со</w:t>
            </w:r>
            <w:r w:rsidRPr="00107C44">
              <w:rPr>
                <w:color w:val="000000"/>
              </w:rPr>
              <w:softHyphen/>
              <w:t>держание музыкальных произведений, особенности претворе</w:t>
            </w:r>
            <w:r w:rsidRPr="00107C44">
              <w:rPr>
                <w:color w:val="000000"/>
              </w:rPr>
              <w:softHyphen/>
              <w:t>ния вечных тем искусства и жизни в произведениях разных жанров и стилей; различать лирические, эпические, драмати</w:t>
            </w:r>
            <w:r w:rsidRPr="00107C44">
              <w:rPr>
                <w:color w:val="000000"/>
              </w:rPr>
              <w:softHyphen/>
              <w:t xml:space="preserve">ческие музыкальные </w:t>
            </w:r>
            <w:r w:rsidRPr="00107C44">
              <w:rPr>
                <w:color w:val="000000"/>
              </w:rPr>
              <w:lastRenderedPageBreak/>
              <w:t>образы; определять по характерным признакам принадлежность музыкальных произведений к со</w:t>
            </w:r>
            <w:r w:rsidRPr="00107C44">
              <w:rPr>
                <w:color w:val="000000"/>
              </w:rPr>
              <w:softHyphen/>
              <w:t>ответствующему жанру и стилю — музыка классическая, на</w:t>
            </w:r>
            <w:r w:rsidRPr="00107C44">
              <w:rPr>
                <w:color w:val="000000"/>
              </w:rPr>
              <w:softHyphen/>
              <w:t>родная, религиозной традиции, современная;</w:t>
            </w:r>
          </w:p>
          <w:p w:rsidR="005C1CEC" w:rsidRPr="00107C44" w:rsidRDefault="005C1CEC" w:rsidP="00107C44">
            <w:pPr>
              <w:shd w:val="clear" w:color="auto" w:fill="FFFFFF"/>
              <w:tabs>
                <w:tab w:val="left" w:pos="284"/>
              </w:tabs>
              <w:autoSpaceDE w:val="0"/>
              <w:autoSpaceDN w:val="0"/>
              <w:adjustRightInd w:val="0"/>
              <w:jc w:val="both"/>
            </w:pPr>
            <w:r>
              <w:rPr>
                <w:color w:val="000000"/>
              </w:rPr>
              <w:t>-</w:t>
            </w:r>
            <w:proofErr w:type="gramStart"/>
            <w:r w:rsidRPr="00107C44">
              <w:rPr>
                <w:color w:val="000000"/>
              </w:rPr>
              <w:t>эмоционально-образно</w:t>
            </w:r>
            <w:proofErr w:type="gramEnd"/>
            <w:r w:rsidRPr="00107C44">
              <w:rPr>
                <w:color w:val="000000"/>
              </w:rPr>
              <w:t xml:space="preserve"> воспринимать и оценивать музы</w:t>
            </w:r>
            <w:r w:rsidRPr="00107C44">
              <w:rPr>
                <w:color w:val="000000"/>
              </w:rPr>
              <w:softHyphen/>
              <w:t>кальные произведения различных жанров и стилей классичес</w:t>
            </w:r>
            <w:r w:rsidRPr="00107C44">
              <w:rPr>
                <w:color w:val="000000"/>
              </w:rPr>
              <w:softHyphen/>
              <w:t>кой и современной музыки, обосновывать свои предпочтения</w:t>
            </w:r>
            <w:r w:rsidRPr="00B501F0">
              <w:rPr>
                <w:color w:val="000000"/>
                <w:sz w:val="26"/>
                <w:szCs w:val="26"/>
              </w:rPr>
              <w:t xml:space="preserve"> </w:t>
            </w:r>
            <w:r w:rsidRPr="00107C44">
              <w:rPr>
                <w:color w:val="000000"/>
              </w:rPr>
              <w:t>в ситуации выбора; размышлять о знакомом музыкальном произведении; высказывать суждение об основной идее, о средствах и формах ее воплощения;</w:t>
            </w:r>
          </w:p>
          <w:p w:rsidR="005C1CEC" w:rsidRDefault="005C1CEC" w:rsidP="00107C44">
            <w:pPr>
              <w:shd w:val="clear" w:color="auto" w:fill="FFFFFF"/>
              <w:tabs>
                <w:tab w:val="left" w:pos="284"/>
              </w:tabs>
              <w:autoSpaceDE w:val="0"/>
              <w:autoSpaceDN w:val="0"/>
              <w:adjustRightInd w:val="0"/>
              <w:jc w:val="both"/>
              <w:rPr>
                <w:iCs/>
              </w:rPr>
            </w:pPr>
          </w:p>
        </w:tc>
        <w:tc>
          <w:tcPr>
            <w:tcW w:w="2977" w:type="dxa"/>
          </w:tcPr>
          <w:p w:rsidR="00DD2895" w:rsidRPr="0016174C" w:rsidRDefault="00DD2895" w:rsidP="00DD2895">
            <w:pPr>
              <w:rPr>
                <w:lang w:eastAsia="ar-SA"/>
              </w:rPr>
            </w:pPr>
            <w:r>
              <w:rPr>
                <w:i/>
                <w:iCs/>
                <w:lang w:eastAsia="ar-SA"/>
              </w:rPr>
              <w:lastRenderedPageBreak/>
              <w:t>-</w:t>
            </w:r>
            <w:r w:rsidRPr="0016174C">
              <w:rPr>
                <w:spacing w:val="-5"/>
                <w:lang w:eastAsia="ar-SA"/>
              </w:rPr>
              <w:t>слушать музыкальное произ</w:t>
            </w:r>
            <w:r w:rsidRPr="0016174C">
              <w:rPr>
                <w:spacing w:val="-5"/>
                <w:lang w:eastAsia="ar-SA"/>
              </w:rPr>
              <w:softHyphen/>
            </w:r>
            <w:r w:rsidRPr="0016174C">
              <w:rPr>
                <w:lang w:eastAsia="ar-SA"/>
              </w:rPr>
              <w:t xml:space="preserve">ведение, выделять в нем его </w:t>
            </w:r>
            <w:r w:rsidRPr="0016174C">
              <w:rPr>
                <w:spacing w:val="-4"/>
                <w:lang w:eastAsia="ar-SA"/>
              </w:rPr>
              <w:t xml:space="preserve">особенности, определять жанр </w:t>
            </w:r>
            <w:r w:rsidRPr="0016174C">
              <w:rPr>
                <w:lang w:eastAsia="ar-SA"/>
              </w:rPr>
              <w:t>произведения;</w:t>
            </w:r>
          </w:p>
          <w:p w:rsidR="00DD2895" w:rsidRPr="0016174C" w:rsidRDefault="00DD2895" w:rsidP="00DD2895">
            <w:pPr>
              <w:rPr>
                <w:lang w:eastAsia="ar-SA"/>
              </w:rPr>
            </w:pPr>
            <w:r>
              <w:rPr>
                <w:lang w:eastAsia="ar-SA"/>
              </w:rPr>
              <w:t>-</w:t>
            </w:r>
            <w:r w:rsidRPr="0016174C">
              <w:rPr>
                <w:spacing w:val="-1"/>
                <w:lang w:eastAsia="ar-SA"/>
              </w:rPr>
              <w:t>находить сходство и разли</w:t>
            </w:r>
            <w:r w:rsidRPr="0016174C">
              <w:rPr>
                <w:spacing w:val="-1"/>
                <w:lang w:eastAsia="ar-SA"/>
              </w:rPr>
              <w:softHyphen/>
            </w:r>
            <w:r w:rsidRPr="0016174C">
              <w:rPr>
                <w:lang w:eastAsia="ar-SA"/>
              </w:rPr>
              <w:t>чие интонаций, тем и обра</w:t>
            </w:r>
            <w:r w:rsidRPr="0016174C">
              <w:rPr>
                <w:lang w:eastAsia="ar-SA"/>
              </w:rPr>
              <w:softHyphen/>
              <w:t>зов, основных музыкальных форм;</w:t>
            </w:r>
          </w:p>
          <w:p w:rsidR="00DD2895" w:rsidRPr="0016174C" w:rsidRDefault="00DD2895" w:rsidP="00DD2895">
            <w:pPr>
              <w:rPr>
                <w:lang w:eastAsia="ar-SA"/>
              </w:rPr>
            </w:pPr>
            <w:r>
              <w:rPr>
                <w:lang w:eastAsia="ar-SA"/>
              </w:rPr>
              <w:t>-</w:t>
            </w:r>
            <w:r w:rsidRPr="0016174C">
              <w:rPr>
                <w:lang w:eastAsia="ar-SA"/>
              </w:rPr>
              <w:t>понимать основные дири</w:t>
            </w:r>
            <w:r w:rsidRPr="0016174C">
              <w:rPr>
                <w:lang w:eastAsia="ar-SA"/>
              </w:rPr>
              <w:softHyphen/>
            </w:r>
            <w:r w:rsidRPr="0016174C">
              <w:rPr>
                <w:spacing w:val="-4"/>
                <w:lang w:eastAsia="ar-SA"/>
              </w:rPr>
              <w:lastRenderedPageBreak/>
              <w:t>жерские жесты: внимание, ды</w:t>
            </w:r>
            <w:r w:rsidRPr="0016174C">
              <w:rPr>
                <w:spacing w:val="-4"/>
                <w:lang w:eastAsia="ar-SA"/>
              </w:rPr>
              <w:softHyphen/>
            </w:r>
            <w:r w:rsidRPr="0016174C">
              <w:rPr>
                <w:lang w:eastAsia="ar-SA"/>
              </w:rPr>
              <w:t xml:space="preserve">хание,    начало,    окончание, </w:t>
            </w:r>
            <w:r>
              <w:rPr>
                <w:spacing w:val="-5"/>
                <w:lang w:eastAsia="ar-SA"/>
              </w:rPr>
              <w:t xml:space="preserve">плавное </w:t>
            </w:r>
            <w:proofErr w:type="spellStart"/>
            <w:r>
              <w:rPr>
                <w:spacing w:val="-5"/>
                <w:lang w:eastAsia="ar-SA"/>
              </w:rPr>
              <w:t>звуковедение</w:t>
            </w:r>
            <w:proofErr w:type="spellEnd"/>
            <w:r>
              <w:rPr>
                <w:spacing w:val="-5"/>
                <w:lang w:eastAsia="ar-SA"/>
              </w:rPr>
              <w:t>; элемен</w:t>
            </w:r>
            <w:r>
              <w:rPr>
                <w:spacing w:val="-5"/>
                <w:lang w:eastAsia="ar-SA"/>
              </w:rPr>
              <w:softHyphen/>
            </w:r>
            <w:r w:rsidRPr="0016174C">
              <w:rPr>
                <w:lang w:eastAsia="ar-SA"/>
              </w:rPr>
              <w:t>ты нотной записи;</w:t>
            </w:r>
          </w:p>
          <w:p w:rsidR="00DD2895" w:rsidRPr="0016174C" w:rsidRDefault="00DD2895" w:rsidP="00DD2895">
            <w:pPr>
              <w:rPr>
                <w:lang w:eastAsia="ar-SA"/>
              </w:rPr>
            </w:pPr>
            <w:r>
              <w:rPr>
                <w:lang w:eastAsia="ar-SA"/>
              </w:rPr>
              <w:t>-</w:t>
            </w:r>
            <w:r w:rsidRPr="0016174C">
              <w:rPr>
                <w:spacing w:val="-1"/>
                <w:lang w:eastAsia="ar-SA"/>
              </w:rPr>
              <w:t xml:space="preserve">различать певческие голоса и     звучание     музыкальных </w:t>
            </w:r>
            <w:r w:rsidRPr="0016174C">
              <w:rPr>
                <w:lang w:eastAsia="ar-SA"/>
              </w:rPr>
              <w:t>инструментов;</w:t>
            </w:r>
          </w:p>
          <w:p w:rsidR="005C1CEC" w:rsidRDefault="00DD2895" w:rsidP="00DD2895">
            <w:pPr>
              <w:shd w:val="clear" w:color="auto" w:fill="FFFFFF"/>
              <w:tabs>
                <w:tab w:val="left" w:pos="284"/>
              </w:tabs>
              <w:autoSpaceDE w:val="0"/>
              <w:autoSpaceDN w:val="0"/>
              <w:adjustRightInd w:val="0"/>
              <w:jc w:val="both"/>
              <w:rPr>
                <w:color w:val="000000"/>
              </w:rPr>
            </w:pPr>
            <w:r>
              <w:rPr>
                <w:lang w:eastAsia="ar-SA"/>
              </w:rPr>
              <w:t>-</w:t>
            </w:r>
            <w:r w:rsidRPr="0016174C">
              <w:rPr>
                <w:spacing w:val="-2"/>
                <w:lang w:eastAsia="ar-SA"/>
              </w:rPr>
              <w:t>выражать свои эмоции в ис</w:t>
            </w:r>
            <w:r w:rsidRPr="0016174C">
              <w:rPr>
                <w:spacing w:val="-2"/>
                <w:lang w:eastAsia="ar-SA"/>
              </w:rPr>
              <w:softHyphen/>
              <w:t>полнении; передавать особен</w:t>
            </w:r>
            <w:r w:rsidRPr="0016174C">
              <w:rPr>
                <w:spacing w:val="-2"/>
                <w:lang w:eastAsia="ar-SA"/>
              </w:rPr>
              <w:softHyphen/>
            </w:r>
            <w:r w:rsidRPr="0016174C">
              <w:rPr>
                <w:spacing w:val="-3"/>
                <w:lang w:eastAsia="ar-SA"/>
              </w:rPr>
              <w:t xml:space="preserve">ности музыки </w:t>
            </w:r>
            <w:proofErr w:type="gramStart"/>
            <w:r w:rsidRPr="0016174C">
              <w:rPr>
                <w:spacing w:val="-3"/>
                <w:lang w:eastAsia="ar-SA"/>
              </w:rPr>
              <w:t>в</w:t>
            </w:r>
            <w:proofErr w:type="gramEnd"/>
            <w:r w:rsidRPr="0016174C">
              <w:rPr>
                <w:spacing w:val="-3"/>
                <w:lang w:eastAsia="ar-SA"/>
              </w:rPr>
              <w:t xml:space="preserve"> коллективном </w:t>
            </w:r>
            <w:proofErr w:type="spellStart"/>
            <w:r w:rsidRPr="0016174C">
              <w:rPr>
                <w:lang w:eastAsia="ar-SA"/>
              </w:rPr>
              <w:t>музицировании</w:t>
            </w:r>
            <w:proofErr w:type="spellEnd"/>
            <w:r>
              <w:rPr>
                <w:lang w:eastAsia="ar-SA"/>
              </w:rPr>
              <w:t>.</w:t>
            </w:r>
          </w:p>
        </w:tc>
      </w:tr>
      <w:tr w:rsidR="005C1CEC" w:rsidRPr="007B16B7" w:rsidTr="005C1CEC">
        <w:trPr>
          <w:trHeight w:val="543"/>
        </w:trPr>
        <w:tc>
          <w:tcPr>
            <w:tcW w:w="11340" w:type="dxa"/>
            <w:gridSpan w:val="3"/>
            <w:shd w:val="clear" w:color="auto" w:fill="auto"/>
          </w:tcPr>
          <w:p w:rsidR="005C1CEC" w:rsidRDefault="005C1CEC" w:rsidP="00107C44">
            <w:pPr>
              <w:shd w:val="clear" w:color="auto" w:fill="FFFFFF"/>
              <w:tabs>
                <w:tab w:val="left" w:pos="284"/>
              </w:tabs>
              <w:autoSpaceDE w:val="0"/>
              <w:autoSpaceDN w:val="0"/>
              <w:adjustRightInd w:val="0"/>
              <w:jc w:val="center"/>
              <w:rPr>
                <w:color w:val="000000"/>
              </w:rPr>
            </w:pPr>
            <w:proofErr w:type="gramStart"/>
            <w:r w:rsidRPr="0016174C">
              <w:rPr>
                <w:i/>
                <w:iCs/>
                <w:lang w:eastAsia="ar-SA"/>
              </w:rPr>
              <w:lastRenderedPageBreak/>
              <w:t>Обучающийся</w:t>
            </w:r>
            <w:proofErr w:type="gramEnd"/>
            <w:r w:rsidRPr="0016174C">
              <w:rPr>
                <w:i/>
                <w:iCs/>
                <w:lang w:eastAsia="ar-SA"/>
              </w:rPr>
              <w:t xml:space="preserve"> получит возможность научиться:</w:t>
            </w:r>
          </w:p>
        </w:tc>
        <w:tc>
          <w:tcPr>
            <w:tcW w:w="2977" w:type="dxa"/>
          </w:tcPr>
          <w:p w:rsidR="005C1CEC" w:rsidRPr="0016174C" w:rsidRDefault="005C1CEC" w:rsidP="00107C44">
            <w:pPr>
              <w:shd w:val="clear" w:color="auto" w:fill="FFFFFF"/>
              <w:tabs>
                <w:tab w:val="left" w:pos="284"/>
              </w:tabs>
              <w:autoSpaceDE w:val="0"/>
              <w:autoSpaceDN w:val="0"/>
              <w:adjustRightInd w:val="0"/>
              <w:jc w:val="center"/>
              <w:rPr>
                <w:i/>
                <w:iCs/>
                <w:lang w:eastAsia="ar-SA"/>
              </w:rPr>
            </w:pPr>
          </w:p>
        </w:tc>
      </w:tr>
      <w:tr w:rsidR="005C1CEC" w:rsidRPr="007B16B7" w:rsidTr="005C1CEC">
        <w:trPr>
          <w:trHeight w:val="543"/>
        </w:trPr>
        <w:tc>
          <w:tcPr>
            <w:tcW w:w="4253" w:type="dxa"/>
            <w:shd w:val="clear" w:color="auto" w:fill="auto"/>
          </w:tcPr>
          <w:p w:rsidR="005C1CEC" w:rsidRPr="00107C44" w:rsidRDefault="005C1CEC" w:rsidP="00107C44">
            <w:pPr>
              <w:shd w:val="clear" w:color="auto" w:fill="FFFFFF"/>
              <w:tabs>
                <w:tab w:val="left" w:pos="284"/>
              </w:tabs>
              <w:autoSpaceDE w:val="0"/>
              <w:autoSpaceDN w:val="0"/>
              <w:adjustRightInd w:val="0"/>
              <w:jc w:val="both"/>
            </w:pPr>
            <w:r w:rsidRPr="00107C44">
              <w:rPr>
                <w:color w:val="000000"/>
              </w:rPr>
              <w:t>-исполнять народные и современные песни, знакомые мелодии изученных классических произведений; участвовать в концертном исполнении песенного репертуара класса;</w:t>
            </w:r>
          </w:p>
          <w:p w:rsidR="005C1CEC" w:rsidRPr="00107C44" w:rsidRDefault="005C1CEC" w:rsidP="00107C44">
            <w:pPr>
              <w:shd w:val="clear" w:color="auto" w:fill="FFFFFF"/>
              <w:tabs>
                <w:tab w:val="left" w:pos="284"/>
              </w:tabs>
              <w:autoSpaceDE w:val="0"/>
              <w:autoSpaceDN w:val="0"/>
              <w:adjustRightInd w:val="0"/>
              <w:jc w:val="both"/>
            </w:pPr>
            <w:r w:rsidRPr="00107C44">
              <w:rPr>
                <w:color w:val="000000"/>
              </w:rPr>
              <w:t>-различать простые и сложные жанры вокальной, инстру</w:t>
            </w:r>
            <w:r w:rsidRPr="00107C44">
              <w:rPr>
                <w:color w:val="000000"/>
              </w:rPr>
              <w:softHyphen/>
              <w:t>ментальной, сценической музыки; находить жанровые парал</w:t>
            </w:r>
            <w:r w:rsidRPr="00107C44">
              <w:rPr>
                <w:color w:val="000000"/>
              </w:rPr>
              <w:softHyphen/>
              <w:t>лели между музыкой и другими видами искусства;</w:t>
            </w:r>
            <w:r w:rsidRPr="00107C44">
              <w:t xml:space="preserve"> </w:t>
            </w:r>
          </w:p>
          <w:p w:rsidR="005C1CEC" w:rsidRPr="00107C44" w:rsidRDefault="005C1CEC" w:rsidP="00107C44">
            <w:pPr>
              <w:shd w:val="clear" w:color="auto" w:fill="FFFFFF"/>
              <w:tabs>
                <w:tab w:val="left" w:pos="284"/>
              </w:tabs>
              <w:autoSpaceDE w:val="0"/>
              <w:autoSpaceDN w:val="0"/>
              <w:adjustRightInd w:val="0"/>
              <w:jc w:val="both"/>
            </w:pPr>
            <w:r w:rsidRPr="00107C44">
              <w:rPr>
                <w:color w:val="000000"/>
              </w:rPr>
              <w:t xml:space="preserve">-творчески интерпретировать содержание музыкального </w:t>
            </w:r>
            <w:r w:rsidRPr="00107C44">
              <w:rPr>
                <w:color w:val="000000"/>
              </w:rPr>
              <w:lastRenderedPageBreak/>
              <w:t>произведения в пении, музыкально-</w:t>
            </w:r>
            <w:proofErr w:type="gramStart"/>
            <w:r w:rsidRPr="00107C44">
              <w:rPr>
                <w:color w:val="000000"/>
              </w:rPr>
              <w:t>ритмическом движении</w:t>
            </w:r>
            <w:proofErr w:type="gramEnd"/>
            <w:r w:rsidRPr="00107C44">
              <w:rPr>
                <w:color w:val="000000"/>
              </w:rPr>
              <w:t>, пластическом интонировании, поэтическом слове, изобрази</w:t>
            </w:r>
            <w:r w:rsidRPr="00107C44">
              <w:rPr>
                <w:color w:val="000000"/>
              </w:rPr>
              <w:softHyphen/>
              <w:t>тельной деятельности;</w:t>
            </w:r>
          </w:p>
          <w:p w:rsidR="005C1CEC" w:rsidRPr="00107C44" w:rsidRDefault="005C1CEC" w:rsidP="00107C44">
            <w:pPr>
              <w:shd w:val="clear" w:color="auto" w:fill="FFFFFF"/>
              <w:tabs>
                <w:tab w:val="left" w:pos="284"/>
              </w:tabs>
              <w:autoSpaceDE w:val="0"/>
              <w:autoSpaceDN w:val="0"/>
              <w:adjustRightInd w:val="0"/>
              <w:jc w:val="both"/>
            </w:pPr>
            <w:r w:rsidRPr="00107C44">
              <w:rPr>
                <w:color w:val="000000"/>
              </w:rPr>
              <w:t>-знать имена выдающихся отечественных и зарубежных композиторов и исполнителей, узнавать наиболее значимые их произведения и интерпретации; приводить примеры их произведений;</w:t>
            </w:r>
          </w:p>
          <w:p w:rsidR="005C1CEC" w:rsidRPr="00B501F0" w:rsidRDefault="005C1CEC" w:rsidP="00107C44">
            <w:pPr>
              <w:shd w:val="clear" w:color="auto" w:fill="FFFFFF"/>
              <w:tabs>
                <w:tab w:val="left" w:pos="284"/>
              </w:tabs>
              <w:autoSpaceDE w:val="0"/>
              <w:autoSpaceDN w:val="0"/>
              <w:adjustRightInd w:val="0"/>
              <w:jc w:val="both"/>
              <w:rPr>
                <w:sz w:val="26"/>
                <w:szCs w:val="26"/>
              </w:rPr>
            </w:pPr>
            <w:r w:rsidRPr="00107C44">
              <w:rPr>
                <w:color w:val="000000"/>
              </w:rPr>
              <w:t>-ориентироваться в нотной записи как средстве фикса</w:t>
            </w:r>
            <w:r w:rsidRPr="00107C44">
              <w:rPr>
                <w:color w:val="000000"/>
              </w:rPr>
              <w:softHyphen/>
              <w:t>ции музыкальной речи</w:t>
            </w:r>
            <w:r w:rsidRPr="00B501F0">
              <w:rPr>
                <w:color w:val="000000"/>
                <w:sz w:val="26"/>
                <w:szCs w:val="26"/>
              </w:rPr>
              <w:t>.</w:t>
            </w:r>
          </w:p>
          <w:p w:rsidR="005C1CEC" w:rsidRPr="0058310B" w:rsidRDefault="005C1CEC" w:rsidP="00107C44">
            <w:pPr>
              <w:tabs>
                <w:tab w:val="left" w:pos="284"/>
              </w:tabs>
              <w:autoSpaceDE w:val="0"/>
              <w:autoSpaceDN w:val="0"/>
              <w:adjustRightInd w:val="0"/>
              <w:rPr>
                <w:b/>
                <w:sz w:val="26"/>
                <w:szCs w:val="26"/>
              </w:rPr>
            </w:pPr>
          </w:p>
          <w:p w:rsidR="005C1CEC" w:rsidRDefault="005C1CEC" w:rsidP="00107C44">
            <w:pPr>
              <w:shd w:val="clear" w:color="auto" w:fill="FFFFFF"/>
              <w:tabs>
                <w:tab w:val="left" w:pos="284"/>
              </w:tabs>
              <w:autoSpaceDE w:val="0"/>
              <w:autoSpaceDN w:val="0"/>
              <w:adjustRightInd w:val="0"/>
              <w:jc w:val="both"/>
              <w:rPr>
                <w:color w:val="000000"/>
              </w:rPr>
            </w:pPr>
          </w:p>
        </w:tc>
        <w:tc>
          <w:tcPr>
            <w:tcW w:w="3685" w:type="dxa"/>
            <w:shd w:val="clear" w:color="auto" w:fill="auto"/>
          </w:tcPr>
          <w:p w:rsidR="005C1CEC" w:rsidRPr="0016174C" w:rsidRDefault="005C1CEC" w:rsidP="00107C44">
            <w:pPr>
              <w:rPr>
                <w:lang w:eastAsia="ar-SA"/>
              </w:rPr>
            </w:pPr>
            <w:r w:rsidRPr="0016174C">
              <w:rPr>
                <w:lang w:eastAsia="ar-SA"/>
              </w:rPr>
              <w:lastRenderedPageBreak/>
              <w:t>- проявлять творческую инициативу в реализации собственных замыслов в процессе пения, игры на детских музыкальных инструментов, движения под музыку;</w:t>
            </w:r>
          </w:p>
          <w:p w:rsidR="005C1CEC" w:rsidRPr="0016174C" w:rsidRDefault="005C1CEC" w:rsidP="00107C44">
            <w:pPr>
              <w:rPr>
                <w:lang w:eastAsia="ar-SA"/>
              </w:rPr>
            </w:pPr>
            <w:r w:rsidRPr="0016174C">
              <w:rPr>
                <w:lang w:eastAsia="ar-SA"/>
              </w:rPr>
              <w:t>- импровизировать мелодии на отдельные фразы и законченные фрагменты стихотворного текста в характере песни, танца и марша;</w:t>
            </w:r>
          </w:p>
          <w:p w:rsidR="005C1CEC" w:rsidRPr="0016174C" w:rsidRDefault="005C1CEC" w:rsidP="00107C44">
            <w:pPr>
              <w:rPr>
                <w:lang w:eastAsia="ar-SA"/>
              </w:rPr>
            </w:pPr>
            <w:r w:rsidRPr="0016174C">
              <w:rPr>
                <w:lang w:eastAsia="ar-SA"/>
              </w:rPr>
              <w:t xml:space="preserve">-  пользоваться записью, </w:t>
            </w:r>
            <w:r w:rsidRPr="0016174C">
              <w:rPr>
                <w:lang w:eastAsia="ar-SA"/>
              </w:rPr>
              <w:lastRenderedPageBreak/>
              <w:t>принятой в относительной и абсолютной сольмизации;</w:t>
            </w:r>
          </w:p>
          <w:p w:rsidR="005C1CEC" w:rsidRPr="0016174C" w:rsidRDefault="005C1CEC" w:rsidP="00107C44">
            <w:pPr>
              <w:rPr>
                <w:lang w:eastAsia="ar-SA"/>
              </w:rPr>
            </w:pPr>
            <w:r w:rsidRPr="0016174C">
              <w:rPr>
                <w:lang w:eastAsia="ar-SA"/>
              </w:rPr>
              <w:t>- находить в музыкальном тексте особенности формы, изложения;</w:t>
            </w:r>
          </w:p>
          <w:p w:rsidR="005C1CEC" w:rsidRDefault="005C1CEC" w:rsidP="00107C44">
            <w:pPr>
              <w:rPr>
                <w:i/>
                <w:lang w:eastAsia="ar-SA"/>
              </w:rPr>
            </w:pPr>
            <w:r w:rsidRPr="0016174C">
              <w:rPr>
                <w:lang w:eastAsia="ar-SA"/>
              </w:rPr>
              <w:t>- различать звучание муз</w:t>
            </w:r>
            <w:r>
              <w:rPr>
                <w:lang w:eastAsia="ar-SA"/>
              </w:rPr>
              <w:t>ыкальных инструментов</w:t>
            </w:r>
            <w:proofErr w:type="gramStart"/>
            <w:r>
              <w:rPr>
                <w:lang w:eastAsia="ar-SA"/>
              </w:rPr>
              <w:t xml:space="preserve"> .</w:t>
            </w:r>
            <w:proofErr w:type="gramEnd"/>
          </w:p>
        </w:tc>
        <w:tc>
          <w:tcPr>
            <w:tcW w:w="3402" w:type="dxa"/>
            <w:shd w:val="clear" w:color="auto" w:fill="auto"/>
          </w:tcPr>
          <w:p w:rsidR="005C1CEC" w:rsidRPr="0016174C" w:rsidRDefault="005C1CEC" w:rsidP="00107C44">
            <w:pPr>
              <w:rPr>
                <w:lang w:eastAsia="ar-SA"/>
              </w:rPr>
            </w:pPr>
            <w:r>
              <w:rPr>
                <w:lang w:eastAsia="ar-SA"/>
              </w:rPr>
              <w:lastRenderedPageBreak/>
              <w:t>-</w:t>
            </w:r>
            <w:r w:rsidRPr="0016174C">
              <w:rPr>
                <w:lang w:eastAsia="ar-SA"/>
              </w:rPr>
              <w:t>общаться и взаимодействовать в процессе ан</w:t>
            </w:r>
            <w:r w:rsidRPr="0016174C">
              <w:rPr>
                <w:lang w:eastAsia="ar-SA"/>
              </w:rPr>
              <w:softHyphen/>
            </w:r>
            <w:r w:rsidRPr="0016174C">
              <w:rPr>
                <w:spacing w:val="-1"/>
                <w:lang w:eastAsia="ar-SA"/>
              </w:rPr>
              <w:t>самблевого, коллективного (хорового и инстру</w:t>
            </w:r>
            <w:r w:rsidRPr="0016174C">
              <w:rPr>
                <w:spacing w:val="-1"/>
                <w:lang w:eastAsia="ar-SA"/>
              </w:rPr>
              <w:softHyphen/>
            </w:r>
            <w:r w:rsidRPr="0016174C">
              <w:rPr>
                <w:lang w:eastAsia="ar-SA"/>
              </w:rPr>
              <w:t>ментального) воплощения различных художест</w:t>
            </w:r>
            <w:r w:rsidRPr="0016174C">
              <w:rPr>
                <w:lang w:eastAsia="ar-SA"/>
              </w:rPr>
              <w:softHyphen/>
              <w:t>венных образов;</w:t>
            </w:r>
          </w:p>
          <w:p w:rsidR="005C1CEC" w:rsidRDefault="005C1CEC" w:rsidP="00107C44">
            <w:pPr>
              <w:rPr>
                <w:lang w:eastAsia="ar-SA"/>
              </w:rPr>
            </w:pPr>
            <w:r w:rsidRPr="0016174C">
              <w:rPr>
                <w:lang w:eastAsia="ar-SA"/>
              </w:rPr>
              <w:t xml:space="preserve">- узнавать звучание различных  </w:t>
            </w:r>
            <w:proofErr w:type="spellStart"/>
            <w:r w:rsidRPr="0016174C">
              <w:rPr>
                <w:lang w:eastAsia="ar-SA"/>
              </w:rPr>
              <w:t>голосов</w:t>
            </w:r>
            <w:proofErr w:type="gramStart"/>
            <w:r w:rsidRPr="0016174C">
              <w:rPr>
                <w:lang w:eastAsia="ar-SA"/>
              </w:rPr>
              <w:t>,х</w:t>
            </w:r>
            <w:proofErr w:type="gramEnd"/>
            <w:r w:rsidRPr="0016174C">
              <w:rPr>
                <w:lang w:eastAsia="ar-SA"/>
              </w:rPr>
              <w:t>оров,оркестров</w:t>
            </w:r>
            <w:proofErr w:type="spellEnd"/>
            <w:r w:rsidRPr="0016174C">
              <w:rPr>
                <w:lang w:eastAsia="ar-SA"/>
              </w:rPr>
              <w:t>.</w:t>
            </w:r>
          </w:p>
          <w:p w:rsidR="005C1CEC" w:rsidRDefault="005C1CEC" w:rsidP="00107C44">
            <w:pPr>
              <w:rPr>
                <w:iCs/>
                <w:lang w:eastAsia="ar-SA"/>
              </w:rPr>
            </w:pPr>
            <w:r w:rsidRPr="0016174C">
              <w:rPr>
                <w:iCs/>
                <w:lang w:eastAsia="ar-SA"/>
              </w:rPr>
              <w:t xml:space="preserve">- реализовывать собственные творческие замыслы в различных видах музыкальной </w:t>
            </w:r>
            <w:r w:rsidRPr="0016174C">
              <w:rPr>
                <w:iCs/>
                <w:lang w:eastAsia="ar-SA"/>
              </w:rPr>
              <w:lastRenderedPageBreak/>
              <w:t>деятельности</w:t>
            </w:r>
          </w:p>
          <w:p w:rsidR="005C1CEC" w:rsidRPr="002A42E7" w:rsidRDefault="005C1CEC" w:rsidP="002B6B72">
            <w:pPr>
              <w:pStyle w:val="af"/>
              <w:spacing w:line="240" w:lineRule="auto"/>
              <w:ind w:firstLine="0"/>
              <w:rPr>
                <w:sz w:val="24"/>
                <w:szCs w:val="24"/>
              </w:rPr>
            </w:pPr>
            <w:r w:rsidRPr="002A42E7">
              <w:rPr>
                <w:iCs/>
                <w:sz w:val="24"/>
                <w:szCs w:val="24"/>
              </w:rPr>
              <w:t>- </w:t>
            </w:r>
            <w:r w:rsidRPr="002A42E7">
              <w:rPr>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5C1CEC" w:rsidRPr="002A42E7" w:rsidRDefault="005C1CEC" w:rsidP="002B6B72">
            <w:pPr>
              <w:pStyle w:val="af"/>
              <w:spacing w:line="240" w:lineRule="auto"/>
              <w:ind w:firstLine="0"/>
              <w:rPr>
                <w:sz w:val="24"/>
                <w:szCs w:val="24"/>
              </w:rPr>
            </w:pPr>
            <w:r w:rsidRPr="002A42E7">
              <w:rPr>
                <w:iCs/>
                <w:sz w:val="24"/>
                <w:szCs w:val="24"/>
              </w:rPr>
              <w:t>- </w:t>
            </w:r>
            <w:r w:rsidRPr="002A42E7">
              <w:rPr>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5C1CEC" w:rsidRPr="002B6B72" w:rsidRDefault="005C1CEC" w:rsidP="00107C44">
            <w:pPr>
              <w:rPr>
                <w:color w:val="000000"/>
              </w:rPr>
            </w:pPr>
          </w:p>
        </w:tc>
        <w:tc>
          <w:tcPr>
            <w:tcW w:w="2977" w:type="dxa"/>
          </w:tcPr>
          <w:p w:rsidR="00DD2895" w:rsidRPr="0016174C" w:rsidRDefault="00DD2895" w:rsidP="00DD2895">
            <w:pPr>
              <w:rPr>
                <w:lang w:eastAsia="ar-SA"/>
              </w:rPr>
            </w:pPr>
            <w:r w:rsidRPr="0016174C">
              <w:rPr>
                <w:lang w:eastAsia="ar-SA"/>
              </w:rPr>
              <w:lastRenderedPageBreak/>
              <w:t>- импровизировать мелодии на отдельные фразы и законченные фрагменты стихотворного текста в характере песни, танца и марша;</w:t>
            </w:r>
          </w:p>
          <w:p w:rsidR="00DD2895" w:rsidRPr="0016174C" w:rsidRDefault="00DD2895" w:rsidP="00DD2895">
            <w:pPr>
              <w:rPr>
                <w:lang w:eastAsia="ar-SA"/>
              </w:rPr>
            </w:pPr>
            <w:r w:rsidRPr="0016174C">
              <w:rPr>
                <w:lang w:eastAsia="ar-SA"/>
              </w:rPr>
              <w:t>-  пользоваться записью, принятой в относительной и абсолютной сольмизации;</w:t>
            </w:r>
          </w:p>
          <w:p w:rsidR="00DD2895" w:rsidRPr="0016174C" w:rsidRDefault="00DD2895" w:rsidP="00DD2895">
            <w:pPr>
              <w:rPr>
                <w:lang w:eastAsia="ar-SA"/>
              </w:rPr>
            </w:pPr>
            <w:r w:rsidRPr="0016174C">
              <w:rPr>
                <w:lang w:eastAsia="ar-SA"/>
              </w:rPr>
              <w:t xml:space="preserve">- находить в музыкальном тексте особенности </w:t>
            </w:r>
            <w:r w:rsidRPr="0016174C">
              <w:rPr>
                <w:lang w:eastAsia="ar-SA"/>
              </w:rPr>
              <w:lastRenderedPageBreak/>
              <w:t>формы, изложения;</w:t>
            </w:r>
          </w:p>
          <w:p w:rsidR="005C1CEC" w:rsidRDefault="00DD2895" w:rsidP="00DD2895">
            <w:pPr>
              <w:rPr>
                <w:lang w:eastAsia="ar-SA"/>
              </w:rPr>
            </w:pPr>
            <w:r w:rsidRPr="0016174C">
              <w:rPr>
                <w:lang w:eastAsia="ar-SA"/>
              </w:rPr>
              <w:t>- различать звучание муз</w:t>
            </w:r>
            <w:r>
              <w:rPr>
                <w:lang w:eastAsia="ar-SA"/>
              </w:rPr>
              <w:t>ыкальных инструментов</w:t>
            </w:r>
            <w:proofErr w:type="gramStart"/>
            <w:r>
              <w:rPr>
                <w:lang w:eastAsia="ar-SA"/>
              </w:rPr>
              <w:t xml:space="preserve"> .</w:t>
            </w:r>
            <w:proofErr w:type="gramEnd"/>
          </w:p>
          <w:p w:rsidR="00DD2895" w:rsidRPr="0016174C" w:rsidRDefault="00DD2895" w:rsidP="00DD2895">
            <w:pPr>
              <w:rPr>
                <w:lang w:eastAsia="ar-SA"/>
              </w:rPr>
            </w:pPr>
            <w:r w:rsidRPr="0016174C">
              <w:rPr>
                <w:lang w:eastAsia="ar-SA"/>
              </w:rPr>
              <w:t>- проявлять творческую инициативу в реализации собственных замыслов в процессе пения, игры на детских музыкальных инструментов, движения под музыку;</w:t>
            </w:r>
          </w:p>
          <w:p w:rsidR="00DD2895" w:rsidRDefault="00DD2895" w:rsidP="00DD2895">
            <w:pPr>
              <w:rPr>
                <w:lang w:eastAsia="ar-SA"/>
              </w:rPr>
            </w:pPr>
          </w:p>
        </w:tc>
      </w:tr>
    </w:tbl>
    <w:p w:rsidR="0016174C" w:rsidRDefault="0016174C" w:rsidP="0016174C">
      <w:pPr>
        <w:jc w:val="both"/>
        <w:rPr>
          <w:lang w:eastAsia="ar-SA"/>
        </w:rPr>
      </w:pPr>
    </w:p>
    <w:p w:rsidR="00DD2895" w:rsidRDefault="00DD2895" w:rsidP="0016174C">
      <w:pPr>
        <w:jc w:val="both"/>
        <w:rPr>
          <w:lang w:eastAsia="ar-SA"/>
        </w:rPr>
      </w:pPr>
    </w:p>
    <w:p w:rsidR="00DD2895" w:rsidRDefault="00DD2895" w:rsidP="0016174C">
      <w:pPr>
        <w:jc w:val="both"/>
        <w:rPr>
          <w:lang w:eastAsia="ar-SA"/>
        </w:rPr>
      </w:pPr>
    </w:p>
    <w:p w:rsidR="00DD2895" w:rsidRDefault="00DD2895" w:rsidP="0016174C">
      <w:pPr>
        <w:jc w:val="both"/>
        <w:rPr>
          <w:lang w:eastAsia="ar-SA"/>
        </w:rPr>
      </w:pPr>
    </w:p>
    <w:p w:rsidR="00DD2895" w:rsidRDefault="00DD2895" w:rsidP="0016174C">
      <w:pPr>
        <w:jc w:val="both"/>
        <w:rPr>
          <w:lang w:eastAsia="ar-SA"/>
        </w:rPr>
      </w:pPr>
    </w:p>
    <w:p w:rsidR="00DD2895" w:rsidRDefault="00DD2895" w:rsidP="0016174C">
      <w:pPr>
        <w:jc w:val="both"/>
        <w:rPr>
          <w:lang w:eastAsia="ar-SA"/>
        </w:rPr>
      </w:pPr>
    </w:p>
    <w:p w:rsidR="00DD2895" w:rsidRDefault="00DD2895" w:rsidP="0016174C">
      <w:pPr>
        <w:jc w:val="both"/>
        <w:rPr>
          <w:lang w:eastAsia="ar-SA"/>
        </w:rPr>
      </w:pPr>
    </w:p>
    <w:p w:rsidR="00DD2895" w:rsidRDefault="00DD2895" w:rsidP="0016174C">
      <w:pPr>
        <w:jc w:val="both"/>
        <w:rPr>
          <w:lang w:eastAsia="ar-SA"/>
        </w:rPr>
      </w:pPr>
    </w:p>
    <w:p w:rsidR="00DD2895" w:rsidRDefault="00DD2895" w:rsidP="0016174C">
      <w:pPr>
        <w:jc w:val="both"/>
        <w:rPr>
          <w:lang w:eastAsia="ar-SA"/>
        </w:rPr>
      </w:pPr>
    </w:p>
    <w:p w:rsidR="00DD2895" w:rsidRDefault="00DD2895" w:rsidP="0016174C">
      <w:pPr>
        <w:jc w:val="both"/>
        <w:rPr>
          <w:lang w:eastAsia="ar-SA"/>
        </w:rPr>
      </w:pPr>
    </w:p>
    <w:p w:rsidR="00DD2895" w:rsidRDefault="00DD2895" w:rsidP="0016174C">
      <w:pPr>
        <w:jc w:val="both"/>
        <w:rPr>
          <w:lang w:eastAsia="ar-SA"/>
        </w:rPr>
      </w:pPr>
    </w:p>
    <w:p w:rsidR="00DD2895" w:rsidRDefault="00DD2895" w:rsidP="0016174C">
      <w:pPr>
        <w:jc w:val="both"/>
        <w:rPr>
          <w:lang w:eastAsia="ar-SA"/>
        </w:rPr>
      </w:pPr>
    </w:p>
    <w:p w:rsidR="00DD2895" w:rsidRDefault="00DD2895" w:rsidP="0016174C">
      <w:pPr>
        <w:jc w:val="both"/>
        <w:rPr>
          <w:lang w:eastAsia="ar-SA"/>
        </w:rPr>
      </w:pPr>
    </w:p>
    <w:p w:rsidR="00DD2895" w:rsidRDefault="00DD2895" w:rsidP="0016174C">
      <w:pPr>
        <w:jc w:val="both"/>
        <w:rPr>
          <w:lang w:eastAsia="ar-SA"/>
        </w:rPr>
      </w:pPr>
    </w:p>
    <w:p w:rsidR="00DD2895" w:rsidRDefault="00DD2895" w:rsidP="0016174C">
      <w:pPr>
        <w:jc w:val="both"/>
        <w:rPr>
          <w:lang w:eastAsia="ar-SA"/>
        </w:rPr>
      </w:pPr>
    </w:p>
    <w:p w:rsidR="00DD2895" w:rsidRDefault="00DD2895" w:rsidP="0016174C">
      <w:pPr>
        <w:jc w:val="both"/>
        <w:rPr>
          <w:lang w:eastAsia="ar-SA"/>
        </w:rPr>
      </w:pPr>
    </w:p>
    <w:p w:rsidR="00DD2895" w:rsidRPr="00B86C5B" w:rsidRDefault="00DD2895" w:rsidP="0016174C">
      <w:pPr>
        <w:jc w:val="both"/>
        <w:rPr>
          <w:lang w:eastAsia="ar-SA"/>
        </w:rPr>
        <w:sectPr w:rsidR="00DD2895" w:rsidRPr="00B86C5B">
          <w:pgSz w:w="16834" w:h="11909" w:orient="landscape"/>
          <w:pgMar w:top="1188" w:right="2828" w:bottom="360" w:left="1440" w:header="720" w:footer="720" w:gutter="0"/>
          <w:cols w:space="60"/>
          <w:noEndnote/>
        </w:sectPr>
      </w:pPr>
    </w:p>
    <w:p w:rsidR="0016717D" w:rsidRDefault="0016717D" w:rsidP="00726CB2">
      <w:pPr>
        <w:rPr>
          <w:b/>
          <w:bCs/>
        </w:rPr>
      </w:pPr>
    </w:p>
    <w:p w:rsidR="006C0AB8" w:rsidRDefault="00DD6057" w:rsidP="00726CB2">
      <w:pPr>
        <w:rPr>
          <w:b/>
          <w:bCs/>
        </w:rPr>
      </w:pPr>
      <w:r>
        <w:rPr>
          <w:b/>
          <w:bCs/>
        </w:rPr>
        <w:t>5</w:t>
      </w:r>
      <w:r w:rsidR="0016717D">
        <w:rPr>
          <w:b/>
          <w:bCs/>
        </w:rPr>
        <w:t xml:space="preserve">. Содержание </w:t>
      </w:r>
      <w:r>
        <w:rPr>
          <w:b/>
          <w:bCs/>
        </w:rPr>
        <w:t>учебного предмета</w:t>
      </w:r>
    </w:p>
    <w:p w:rsidR="006028E9" w:rsidRDefault="006028E9" w:rsidP="00726CB2">
      <w:pPr>
        <w:rPr>
          <w:b/>
          <w:bCs/>
        </w:rPr>
      </w:pPr>
    </w:p>
    <w:p w:rsidR="006C0AB8" w:rsidRDefault="006C0AB8" w:rsidP="006C0AB8">
      <w:pPr>
        <w:widowControl w:val="0"/>
        <w:overflowPunct w:val="0"/>
        <w:autoSpaceDE w:val="0"/>
        <w:autoSpaceDN w:val="0"/>
        <w:adjustRightInd w:val="0"/>
        <w:spacing w:line="227" w:lineRule="auto"/>
        <w:ind w:firstLine="708"/>
        <w:jc w:val="both"/>
      </w:pPr>
      <w:r>
        <w:t xml:space="preserve">Основное содержание образования в программе представлено следующими содержательными линиями: </w:t>
      </w:r>
      <w:r>
        <w:rPr>
          <w:i/>
          <w:iCs/>
        </w:rPr>
        <w:t>«Музыка как вид искусства»</w:t>
      </w:r>
      <w:r w:rsidR="006028E9">
        <w:rPr>
          <w:i/>
          <w:iCs/>
        </w:rPr>
        <w:t>, «Музыкальный образ и музыкаль</w:t>
      </w:r>
      <w:r>
        <w:rPr>
          <w:i/>
          <w:iCs/>
        </w:rPr>
        <w:t>ная драматургия»,</w:t>
      </w:r>
      <w:r>
        <w:t xml:space="preserve"> </w:t>
      </w:r>
      <w:r>
        <w:rPr>
          <w:i/>
          <w:iCs/>
        </w:rPr>
        <w:t xml:space="preserve">«Музыка в современном мире: традиции и инновации». </w:t>
      </w:r>
      <w:r>
        <w:t>Предлагаемые содержательные линии</w:t>
      </w:r>
      <w:r>
        <w:rPr>
          <w:i/>
          <w:iCs/>
        </w:rPr>
        <w:t xml:space="preserve"> </w:t>
      </w:r>
      <w:r>
        <w:t>ориентированы на сохранение преемственности с курсом музыки в начальной школе.</w:t>
      </w:r>
    </w:p>
    <w:p w:rsidR="006C0AB8" w:rsidRDefault="006C0AB8" w:rsidP="006C0AB8">
      <w:pPr>
        <w:widowControl w:val="0"/>
        <w:autoSpaceDE w:val="0"/>
        <w:autoSpaceDN w:val="0"/>
        <w:adjustRightInd w:val="0"/>
        <w:spacing w:line="60" w:lineRule="exact"/>
      </w:pPr>
    </w:p>
    <w:p w:rsidR="006C0AB8" w:rsidRDefault="006C0AB8" w:rsidP="006C0AB8">
      <w:pPr>
        <w:widowControl w:val="0"/>
        <w:overflowPunct w:val="0"/>
        <w:autoSpaceDE w:val="0"/>
        <w:autoSpaceDN w:val="0"/>
        <w:adjustRightInd w:val="0"/>
        <w:spacing w:line="231" w:lineRule="auto"/>
        <w:ind w:firstLine="708"/>
        <w:jc w:val="both"/>
      </w:pPr>
      <w:r>
        <w:rPr>
          <w:b/>
          <w:bCs/>
        </w:rPr>
        <w:t xml:space="preserve">Музыка как вид искусства. </w:t>
      </w:r>
      <w:r>
        <w:t>Основы музыки:</w:t>
      </w:r>
      <w:r>
        <w:rPr>
          <w:b/>
          <w:bCs/>
        </w:rPr>
        <w:t xml:space="preserve"> </w:t>
      </w:r>
      <w:r>
        <w:t>интонационно-образная,</w:t>
      </w:r>
      <w:r>
        <w:rPr>
          <w:b/>
          <w:bCs/>
        </w:rPr>
        <w:t xml:space="preserve"> </w:t>
      </w:r>
      <w:r>
        <w:t>жанровая,</w:t>
      </w:r>
      <w:r>
        <w:rPr>
          <w:b/>
          <w:bCs/>
        </w:rPr>
        <w:t xml:space="preserve"> </w:t>
      </w:r>
      <w:r>
        <w:t>стилевая.</w:t>
      </w:r>
      <w:r>
        <w:rPr>
          <w:b/>
          <w:bCs/>
        </w:rPr>
        <w:t xml:space="preserve"> </w:t>
      </w:r>
      <w:r>
        <w:t>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w:t>
      </w:r>
    </w:p>
    <w:p w:rsidR="006C0AB8" w:rsidRDefault="006C0AB8" w:rsidP="006C0AB8">
      <w:pPr>
        <w:widowControl w:val="0"/>
        <w:autoSpaceDE w:val="0"/>
        <w:autoSpaceDN w:val="0"/>
        <w:adjustRightInd w:val="0"/>
        <w:spacing w:line="62" w:lineRule="exact"/>
      </w:pPr>
    </w:p>
    <w:p w:rsidR="006C0AB8" w:rsidRDefault="006C0AB8" w:rsidP="006C0AB8">
      <w:pPr>
        <w:widowControl w:val="0"/>
        <w:overflowPunct w:val="0"/>
        <w:autoSpaceDE w:val="0"/>
        <w:autoSpaceDN w:val="0"/>
        <w:adjustRightInd w:val="0"/>
        <w:spacing w:line="223" w:lineRule="auto"/>
        <w:ind w:firstLine="708"/>
        <w:jc w:val="both"/>
      </w:pPr>
      <w:r>
        <w:t>Взаимодействие и взаимосвязь музыки с другими видами искусства (литература, изобразительное искусство). Композитор</w:t>
      </w:r>
      <w:proofErr w:type="gramStart"/>
      <w:r>
        <w:t xml:space="preserve"> —- </w:t>
      </w:r>
      <w:proofErr w:type="gramEnd"/>
      <w:r>
        <w:t>поэт — художник; родство зрительных, музыкальных и литературных образов; общность и различие выразительных средств разных видов искусства.</w:t>
      </w:r>
    </w:p>
    <w:p w:rsidR="006C0AB8" w:rsidRDefault="006C0AB8" w:rsidP="006C0AB8">
      <w:pPr>
        <w:widowControl w:val="0"/>
        <w:autoSpaceDE w:val="0"/>
        <w:autoSpaceDN w:val="0"/>
        <w:adjustRightInd w:val="0"/>
        <w:spacing w:line="59" w:lineRule="exact"/>
      </w:pPr>
    </w:p>
    <w:p w:rsidR="006C0AB8" w:rsidRDefault="006C0AB8" w:rsidP="006C0AB8">
      <w:pPr>
        <w:widowControl w:val="0"/>
        <w:overflowPunct w:val="0"/>
        <w:autoSpaceDE w:val="0"/>
        <w:autoSpaceDN w:val="0"/>
        <w:adjustRightInd w:val="0"/>
        <w:spacing w:line="223" w:lineRule="auto"/>
        <w:ind w:firstLine="708"/>
        <w:jc w:val="both"/>
      </w:pPr>
      <w:r>
        <w:t>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6C0AB8" w:rsidRDefault="006C0AB8" w:rsidP="006C0AB8">
      <w:pPr>
        <w:widowControl w:val="0"/>
        <w:autoSpaceDE w:val="0"/>
        <w:autoSpaceDN w:val="0"/>
        <w:adjustRightInd w:val="0"/>
        <w:ind w:left="720"/>
      </w:pPr>
      <w:r>
        <w:rPr>
          <w:b/>
          <w:bCs/>
        </w:rPr>
        <w:t xml:space="preserve">Музыкальный  образ  и  музыкальная  драматургия.  </w:t>
      </w:r>
      <w:r>
        <w:t>Всеобщность  музыкального  языка.</w:t>
      </w:r>
    </w:p>
    <w:p w:rsidR="006C0AB8" w:rsidRDefault="006C0AB8" w:rsidP="006C0AB8">
      <w:pPr>
        <w:widowControl w:val="0"/>
        <w:autoSpaceDE w:val="0"/>
        <w:autoSpaceDN w:val="0"/>
        <w:adjustRightInd w:val="0"/>
        <w:spacing w:line="58" w:lineRule="exact"/>
      </w:pPr>
    </w:p>
    <w:p w:rsidR="006C0AB8" w:rsidRDefault="006C0AB8" w:rsidP="006C0AB8">
      <w:pPr>
        <w:widowControl w:val="0"/>
        <w:overflowPunct w:val="0"/>
        <w:autoSpaceDE w:val="0"/>
        <w:autoSpaceDN w:val="0"/>
        <w:adjustRightInd w:val="0"/>
        <w:spacing w:line="214" w:lineRule="auto"/>
        <w:jc w:val="both"/>
      </w:pPr>
      <w:r>
        <w:t>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6C0AB8" w:rsidRDefault="006C0AB8" w:rsidP="006C0AB8">
      <w:pPr>
        <w:widowControl w:val="0"/>
        <w:autoSpaceDE w:val="0"/>
        <w:autoSpaceDN w:val="0"/>
        <w:adjustRightInd w:val="0"/>
        <w:spacing w:line="60" w:lineRule="exact"/>
      </w:pPr>
    </w:p>
    <w:p w:rsidR="006C0AB8" w:rsidRDefault="006C0AB8" w:rsidP="006C0AB8">
      <w:pPr>
        <w:widowControl w:val="0"/>
        <w:overflowPunct w:val="0"/>
        <w:autoSpaceDE w:val="0"/>
        <w:autoSpaceDN w:val="0"/>
        <w:adjustRightInd w:val="0"/>
        <w:spacing w:line="227" w:lineRule="auto"/>
        <w:ind w:firstLine="708"/>
        <w:jc w:val="both"/>
      </w:pPr>
      <w: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трехчастные, вариации, рондо, сюиты, сонатно-симфонический цикл. Воплощение единства содержания и формы.</w:t>
      </w:r>
    </w:p>
    <w:p w:rsidR="006C0AB8" w:rsidRDefault="006C0AB8" w:rsidP="006C0AB8">
      <w:pPr>
        <w:widowControl w:val="0"/>
        <w:autoSpaceDE w:val="0"/>
        <w:autoSpaceDN w:val="0"/>
        <w:adjustRightInd w:val="0"/>
        <w:spacing w:line="60" w:lineRule="exact"/>
      </w:pPr>
    </w:p>
    <w:p w:rsidR="006C0AB8" w:rsidRDefault="006C0AB8" w:rsidP="006C0AB8">
      <w:pPr>
        <w:widowControl w:val="0"/>
        <w:overflowPunct w:val="0"/>
        <w:autoSpaceDE w:val="0"/>
        <w:autoSpaceDN w:val="0"/>
        <w:adjustRightInd w:val="0"/>
        <w:spacing w:line="224" w:lineRule="auto"/>
        <w:ind w:firstLine="708"/>
        <w:jc w:val="both"/>
      </w:pPr>
      <w:r>
        <w:rPr>
          <w:sz w:val="23"/>
          <w:szCs w:val="23"/>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 XX вв.:</w:t>
      </w:r>
    </w:p>
    <w:p w:rsidR="00496675" w:rsidRDefault="00496675" w:rsidP="00496675">
      <w:pPr>
        <w:widowControl w:val="0"/>
        <w:overflowPunct w:val="0"/>
        <w:autoSpaceDE w:val="0"/>
        <w:autoSpaceDN w:val="0"/>
        <w:adjustRightInd w:val="0"/>
        <w:spacing w:line="223" w:lineRule="auto"/>
        <w:jc w:val="both"/>
      </w:pPr>
      <w:r>
        <w:t>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496675" w:rsidRDefault="00496675" w:rsidP="00496675">
      <w:pPr>
        <w:widowControl w:val="0"/>
        <w:autoSpaceDE w:val="0"/>
        <w:autoSpaceDN w:val="0"/>
        <w:adjustRightInd w:val="0"/>
        <w:spacing w:line="5" w:lineRule="exact"/>
      </w:pPr>
    </w:p>
    <w:p w:rsidR="00496675" w:rsidRDefault="00496675" w:rsidP="00496675">
      <w:pPr>
        <w:widowControl w:val="0"/>
        <w:autoSpaceDE w:val="0"/>
        <w:autoSpaceDN w:val="0"/>
        <w:adjustRightInd w:val="0"/>
        <w:ind w:left="720"/>
      </w:pPr>
      <w:r>
        <w:rPr>
          <w:b/>
          <w:bCs/>
        </w:rPr>
        <w:t>Музыка в современном мире: традиции и инновации.</w:t>
      </w:r>
    </w:p>
    <w:p w:rsidR="00496675" w:rsidRDefault="00496675" w:rsidP="00496675">
      <w:pPr>
        <w:widowControl w:val="0"/>
        <w:autoSpaceDE w:val="0"/>
        <w:autoSpaceDN w:val="0"/>
        <w:adjustRightInd w:val="0"/>
        <w:spacing w:line="54" w:lineRule="exact"/>
      </w:pPr>
    </w:p>
    <w:p w:rsidR="00496675" w:rsidRDefault="00496675" w:rsidP="00496675">
      <w:pPr>
        <w:widowControl w:val="0"/>
        <w:overflowPunct w:val="0"/>
        <w:autoSpaceDE w:val="0"/>
        <w:autoSpaceDN w:val="0"/>
        <w:adjustRightInd w:val="0"/>
        <w:spacing w:line="229" w:lineRule="auto"/>
        <w:ind w:firstLine="708"/>
        <w:jc w:val="both"/>
      </w:pPr>
      <w: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496675" w:rsidRDefault="00496675" w:rsidP="00496675">
      <w:pPr>
        <w:widowControl w:val="0"/>
        <w:autoSpaceDE w:val="0"/>
        <w:autoSpaceDN w:val="0"/>
        <w:adjustRightInd w:val="0"/>
        <w:spacing w:line="63" w:lineRule="exact"/>
      </w:pPr>
    </w:p>
    <w:p w:rsidR="00496675" w:rsidRDefault="00496675" w:rsidP="00496675">
      <w:pPr>
        <w:widowControl w:val="0"/>
        <w:overflowPunct w:val="0"/>
        <w:autoSpaceDE w:val="0"/>
        <w:autoSpaceDN w:val="0"/>
        <w:adjustRightInd w:val="0"/>
        <w:spacing w:line="229" w:lineRule="auto"/>
        <w:ind w:firstLine="708"/>
        <w:jc w:val="both"/>
      </w:pPr>
      <w:r>
        <w:t xml:space="preserve">Отечественная и зарубежная музыка композиторов XX в., ее стилевое многообразие (импрессионизм, </w:t>
      </w:r>
      <w:proofErr w:type="spellStart"/>
      <w:r>
        <w:t>неофольклоризм</w:t>
      </w:r>
      <w:proofErr w:type="spellEnd"/>
      <w:r>
        <w:t xml:space="preserve"> и неоклассицизм). Музыкальное творчество композиторов </w:t>
      </w:r>
      <w:proofErr w:type="spellStart"/>
      <w:proofErr w:type="gramStart"/>
      <w:r>
        <w:t>ака-демического</w:t>
      </w:r>
      <w:proofErr w:type="spellEnd"/>
      <w:proofErr w:type="gramEnd"/>
      <w:r>
        <w:t xml:space="preserve"> направления. Джаз и симфоджаз. </w:t>
      </w:r>
      <w:proofErr w:type="gramStart"/>
      <w:r>
        <w:t>Современная популярная музыка: авторская песня, электронная музыка, рок-музыка (рок-опера, рок-н-ролл, фолк-рок, арт-рок), мюзикл, диско-музыка.</w:t>
      </w:r>
      <w:proofErr w:type="gramEnd"/>
      <w:r>
        <w:t xml:space="preserve"> Информационно-коммуникационные технологии в музыке.</w:t>
      </w:r>
    </w:p>
    <w:p w:rsidR="00496675" w:rsidRDefault="00496675" w:rsidP="00496675">
      <w:pPr>
        <w:widowControl w:val="0"/>
        <w:autoSpaceDE w:val="0"/>
        <w:autoSpaceDN w:val="0"/>
        <w:adjustRightInd w:val="0"/>
        <w:spacing w:line="63" w:lineRule="exact"/>
      </w:pPr>
    </w:p>
    <w:p w:rsidR="00496675" w:rsidRDefault="00496675" w:rsidP="00496675">
      <w:pPr>
        <w:widowControl w:val="0"/>
        <w:overflowPunct w:val="0"/>
        <w:autoSpaceDE w:val="0"/>
        <w:autoSpaceDN w:val="0"/>
        <w:adjustRightInd w:val="0"/>
        <w:spacing w:line="231" w:lineRule="auto"/>
        <w:ind w:firstLine="708"/>
        <w:jc w:val="both"/>
      </w:pPr>
      <w: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а </w:t>
      </w:r>
      <w:proofErr w:type="spellStart"/>
      <w:r>
        <w:t>саре</w:t>
      </w:r>
      <w:proofErr w:type="gramStart"/>
      <w:r>
        <w:t>ll</w:t>
      </w:r>
      <w:proofErr w:type="gramEnd"/>
      <w:r>
        <w:t>а</w:t>
      </w:r>
      <w:proofErr w:type="spellEnd"/>
      <w: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w:t>
      </w:r>
    </w:p>
    <w:p w:rsidR="00496675" w:rsidRDefault="00496675" w:rsidP="00496675">
      <w:pPr>
        <w:widowControl w:val="0"/>
        <w:autoSpaceDE w:val="0"/>
        <w:autoSpaceDN w:val="0"/>
        <w:adjustRightInd w:val="0"/>
        <w:spacing w:line="5" w:lineRule="exact"/>
      </w:pPr>
    </w:p>
    <w:p w:rsidR="00496675" w:rsidRDefault="00496675" w:rsidP="00496675">
      <w:pPr>
        <w:widowControl w:val="0"/>
        <w:autoSpaceDE w:val="0"/>
        <w:autoSpaceDN w:val="0"/>
        <w:adjustRightInd w:val="0"/>
        <w:ind w:left="720"/>
      </w:pPr>
      <w:r>
        <w:t xml:space="preserve">Основное  содержанием курса представлено следующими содержательными линиями: </w:t>
      </w:r>
      <w:r>
        <w:rPr>
          <w:i/>
          <w:iCs/>
        </w:rPr>
        <w:t>«</w:t>
      </w:r>
      <w:proofErr w:type="spellStart"/>
      <w:r>
        <w:rPr>
          <w:i/>
          <w:iCs/>
        </w:rPr>
        <w:t>Му</w:t>
      </w:r>
      <w:proofErr w:type="spellEnd"/>
      <w:r>
        <w:rPr>
          <w:i/>
          <w:iCs/>
        </w:rPr>
        <w:t>-</w:t>
      </w:r>
    </w:p>
    <w:p w:rsidR="00496675" w:rsidRDefault="00496675" w:rsidP="00496675">
      <w:pPr>
        <w:widowControl w:val="0"/>
        <w:autoSpaceDE w:val="0"/>
        <w:autoSpaceDN w:val="0"/>
        <w:adjustRightInd w:val="0"/>
        <w:spacing w:line="58" w:lineRule="exact"/>
      </w:pPr>
    </w:p>
    <w:p w:rsidR="00496675" w:rsidRDefault="00496675" w:rsidP="00496675">
      <w:pPr>
        <w:widowControl w:val="0"/>
        <w:overflowPunct w:val="0"/>
        <w:autoSpaceDE w:val="0"/>
        <w:autoSpaceDN w:val="0"/>
        <w:adjustRightInd w:val="0"/>
        <w:spacing w:line="223" w:lineRule="auto"/>
        <w:ind w:left="20" w:right="20"/>
        <w:jc w:val="both"/>
      </w:pPr>
      <w:r>
        <w:rPr>
          <w:i/>
          <w:iCs/>
        </w:rPr>
        <w:t xml:space="preserve">зыка как вид искусства», «Музыкальный образ и музыкальная драматургия», «Музыка в современном мире: традиции и инновации». </w:t>
      </w:r>
      <w:r>
        <w:t>Предлагаемые содержательные линии ориентированы</w:t>
      </w:r>
      <w:r>
        <w:rPr>
          <w:i/>
          <w:iCs/>
        </w:rPr>
        <w:t xml:space="preserve"> </w:t>
      </w:r>
      <w:r>
        <w:t>на сохранение преемственности с курсом музыки в начальной школе.</w:t>
      </w:r>
    </w:p>
    <w:p w:rsidR="00496675" w:rsidRPr="00496675" w:rsidRDefault="00496675" w:rsidP="006C0AB8">
      <w:pPr>
        <w:widowControl w:val="0"/>
        <w:autoSpaceDE w:val="0"/>
        <w:autoSpaceDN w:val="0"/>
        <w:adjustRightInd w:val="0"/>
        <w:sectPr w:rsidR="00496675" w:rsidRPr="00496675">
          <w:pgSz w:w="11906" w:h="16838"/>
          <w:pgMar w:top="556" w:right="560" w:bottom="548" w:left="900" w:header="720" w:footer="720" w:gutter="0"/>
          <w:cols w:space="720" w:equalWidth="0">
            <w:col w:w="10440"/>
          </w:cols>
          <w:noEndnote/>
        </w:sectPr>
      </w:pPr>
    </w:p>
    <w:p w:rsidR="006C0AB8" w:rsidRDefault="006C0AB8" w:rsidP="006C0AB8">
      <w:pPr>
        <w:widowControl w:val="0"/>
        <w:autoSpaceDE w:val="0"/>
        <w:autoSpaceDN w:val="0"/>
        <w:adjustRightInd w:val="0"/>
        <w:spacing w:line="59" w:lineRule="exact"/>
      </w:pPr>
      <w:bookmarkStart w:id="2" w:name="page15"/>
      <w:bookmarkEnd w:id="2"/>
    </w:p>
    <w:p w:rsidR="006C0AB8" w:rsidRDefault="006C0AB8" w:rsidP="006C0AB8">
      <w:pPr>
        <w:widowControl w:val="0"/>
        <w:overflowPunct w:val="0"/>
        <w:autoSpaceDE w:val="0"/>
        <w:autoSpaceDN w:val="0"/>
        <w:adjustRightInd w:val="0"/>
        <w:spacing w:line="231" w:lineRule="auto"/>
        <w:ind w:left="20" w:right="20" w:firstLine="689"/>
        <w:jc w:val="both"/>
      </w:pPr>
      <w:r>
        <w:rPr>
          <w:b/>
          <w:bCs/>
        </w:rPr>
        <w:t xml:space="preserve">Музыка как вид искусства. </w:t>
      </w:r>
      <w:r>
        <w:t>Основы музыки:</w:t>
      </w:r>
      <w:r>
        <w:rPr>
          <w:b/>
          <w:bCs/>
        </w:rPr>
        <w:t xml:space="preserve"> </w:t>
      </w:r>
      <w:r>
        <w:t>интонационно-образная,</w:t>
      </w:r>
      <w:r>
        <w:rPr>
          <w:b/>
          <w:bCs/>
        </w:rPr>
        <w:t xml:space="preserve"> </w:t>
      </w:r>
      <w:r>
        <w:t>жанровая,</w:t>
      </w:r>
      <w:r>
        <w:rPr>
          <w:b/>
          <w:bCs/>
        </w:rPr>
        <w:t xml:space="preserve"> </w:t>
      </w:r>
      <w:r>
        <w:t>стилевая.</w:t>
      </w:r>
      <w:r>
        <w:rPr>
          <w:b/>
          <w:bCs/>
        </w:rPr>
        <w:t xml:space="preserve"> </w:t>
      </w:r>
      <w:r>
        <w:t>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w:t>
      </w:r>
    </w:p>
    <w:p w:rsidR="006C0AB8" w:rsidRDefault="006C0AB8" w:rsidP="006C0AB8">
      <w:pPr>
        <w:widowControl w:val="0"/>
        <w:autoSpaceDE w:val="0"/>
        <w:autoSpaceDN w:val="0"/>
        <w:adjustRightInd w:val="0"/>
        <w:spacing w:line="63" w:lineRule="exact"/>
      </w:pPr>
    </w:p>
    <w:p w:rsidR="006C0AB8" w:rsidRDefault="006C0AB8" w:rsidP="006C0AB8">
      <w:pPr>
        <w:widowControl w:val="0"/>
        <w:overflowPunct w:val="0"/>
        <w:autoSpaceDE w:val="0"/>
        <w:autoSpaceDN w:val="0"/>
        <w:adjustRightInd w:val="0"/>
        <w:spacing w:line="223" w:lineRule="auto"/>
        <w:ind w:left="20" w:right="20" w:firstLine="689"/>
        <w:jc w:val="both"/>
      </w:pPr>
      <w: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различие выразительных средств разных видов искусства.</w:t>
      </w:r>
    </w:p>
    <w:p w:rsidR="006C0AB8" w:rsidRDefault="006C0AB8" w:rsidP="006C0AB8">
      <w:pPr>
        <w:widowControl w:val="0"/>
        <w:autoSpaceDE w:val="0"/>
        <w:autoSpaceDN w:val="0"/>
        <w:adjustRightInd w:val="0"/>
        <w:spacing w:line="59" w:lineRule="exact"/>
      </w:pPr>
    </w:p>
    <w:p w:rsidR="006C0AB8" w:rsidRDefault="006C0AB8" w:rsidP="006C0AB8">
      <w:pPr>
        <w:widowControl w:val="0"/>
        <w:overflowPunct w:val="0"/>
        <w:autoSpaceDE w:val="0"/>
        <w:autoSpaceDN w:val="0"/>
        <w:adjustRightInd w:val="0"/>
        <w:spacing w:line="223" w:lineRule="auto"/>
        <w:ind w:left="20" w:right="20" w:firstLine="689"/>
        <w:jc w:val="both"/>
      </w:pPr>
      <w:r>
        <w:t>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6C0AB8" w:rsidRDefault="006C0AB8" w:rsidP="006C0AB8">
      <w:pPr>
        <w:widowControl w:val="0"/>
        <w:autoSpaceDE w:val="0"/>
        <w:autoSpaceDN w:val="0"/>
        <w:adjustRightInd w:val="0"/>
        <w:ind w:left="720"/>
      </w:pPr>
      <w:r>
        <w:rPr>
          <w:b/>
          <w:bCs/>
        </w:rPr>
        <w:t xml:space="preserve">Музыкальный  образ  и  музыкальная  драматургия.  </w:t>
      </w:r>
      <w:r>
        <w:t>Всеобщность  музыкального  языка.</w:t>
      </w:r>
    </w:p>
    <w:p w:rsidR="006C0AB8" w:rsidRDefault="006C0AB8" w:rsidP="006C0AB8">
      <w:pPr>
        <w:widowControl w:val="0"/>
        <w:autoSpaceDE w:val="0"/>
        <w:autoSpaceDN w:val="0"/>
        <w:adjustRightInd w:val="0"/>
        <w:spacing w:line="58" w:lineRule="exact"/>
      </w:pPr>
    </w:p>
    <w:p w:rsidR="006C0AB8" w:rsidRDefault="006C0AB8" w:rsidP="006C0AB8">
      <w:pPr>
        <w:widowControl w:val="0"/>
        <w:overflowPunct w:val="0"/>
        <w:autoSpaceDE w:val="0"/>
        <w:autoSpaceDN w:val="0"/>
        <w:adjustRightInd w:val="0"/>
        <w:spacing w:line="214" w:lineRule="auto"/>
        <w:ind w:left="20" w:right="20"/>
        <w:jc w:val="both"/>
      </w:pPr>
      <w:r>
        <w:t>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6C0AB8" w:rsidRDefault="006C0AB8" w:rsidP="006C0AB8">
      <w:pPr>
        <w:widowControl w:val="0"/>
        <w:autoSpaceDE w:val="0"/>
        <w:autoSpaceDN w:val="0"/>
        <w:adjustRightInd w:val="0"/>
        <w:spacing w:line="60" w:lineRule="exact"/>
      </w:pPr>
    </w:p>
    <w:p w:rsidR="006C0AB8" w:rsidRDefault="006C0AB8" w:rsidP="006C0AB8">
      <w:pPr>
        <w:widowControl w:val="0"/>
        <w:overflowPunct w:val="0"/>
        <w:autoSpaceDE w:val="0"/>
        <w:autoSpaceDN w:val="0"/>
        <w:adjustRightInd w:val="0"/>
        <w:spacing w:line="227" w:lineRule="auto"/>
        <w:ind w:left="20" w:right="20" w:firstLine="689"/>
        <w:jc w:val="both"/>
      </w:pPr>
      <w: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трехчастные, вариации, рондо, сюиты, сонатно-симфонический цикл. Воплощение единства содержания и формы.</w:t>
      </w:r>
    </w:p>
    <w:p w:rsidR="006C0AB8" w:rsidRDefault="006C0AB8" w:rsidP="006C0AB8">
      <w:pPr>
        <w:widowControl w:val="0"/>
        <w:autoSpaceDE w:val="0"/>
        <w:autoSpaceDN w:val="0"/>
        <w:adjustRightInd w:val="0"/>
        <w:spacing w:line="60" w:lineRule="exact"/>
      </w:pPr>
    </w:p>
    <w:p w:rsidR="006C0AB8" w:rsidRDefault="006C0AB8" w:rsidP="006C0AB8">
      <w:pPr>
        <w:widowControl w:val="0"/>
        <w:overflowPunct w:val="0"/>
        <w:autoSpaceDE w:val="0"/>
        <w:autoSpaceDN w:val="0"/>
        <w:adjustRightInd w:val="0"/>
        <w:spacing w:line="229" w:lineRule="auto"/>
        <w:ind w:left="20" w:right="20" w:firstLine="689"/>
        <w:jc w:val="both"/>
      </w:pPr>
      <w:proofErr w:type="gramStart"/>
      <w: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 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roofErr w:type="gramEnd"/>
    </w:p>
    <w:p w:rsidR="006C0AB8" w:rsidRDefault="006C0AB8" w:rsidP="006C0AB8">
      <w:pPr>
        <w:widowControl w:val="0"/>
        <w:autoSpaceDE w:val="0"/>
        <w:autoSpaceDN w:val="0"/>
        <w:adjustRightInd w:val="0"/>
        <w:spacing w:line="10" w:lineRule="exact"/>
      </w:pPr>
    </w:p>
    <w:p w:rsidR="006C0AB8" w:rsidRDefault="006C0AB8" w:rsidP="006C0AB8">
      <w:pPr>
        <w:widowControl w:val="0"/>
        <w:autoSpaceDE w:val="0"/>
        <w:autoSpaceDN w:val="0"/>
        <w:adjustRightInd w:val="0"/>
        <w:ind w:left="720"/>
      </w:pPr>
      <w:r>
        <w:rPr>
          <w:b/>
          <w:bCs/>
        </w:rPr>
        <w:t>Музыка в современном мире: традиции и инновации.</w:t>
      </w:r>
    </w:p>
    <w:p w:rsidR="006C0AB8" w:rsidRDefault="006C0AB8" w:rsidP="006C0AB8">
      <w:pPr>
        <w:widowControl w:val="0"/>
        <w:autoSpaceDE w:val="0"/>
        <w:autoSpaceDN w:val="0"/>
        <w:adjustRightInd w:val="0"/>
        <w:spacing w:line="53" w:lineRule="exact"/>
      </w:pPr>
    </w:p>
    <w:p w:rsidR="006C0AB8" w:rsidRDefault="006C0AB8" w:rsidP="006C0AB8">
      <w:pPr>
        <w:widowControl w:val="0"/>
        <w:overflowPunct w:val="0"/>
        <w:autoSpaceDE w:val="0"/>
        <w:autoSpaceDN w:val="0"/>
        <w:adjustRightInd w:val="0"/>
        <w:spacing w:line="229" w:lineRule="auto"/>
        <w:ind w:left="20" w:right="20"/>
        <w:jc w:val="both"/>
      </w:pPr>
      <w: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6C0AB8" w:rsidRDefault="006C0AB8" w:rsidP="006C0AB8">
      <w:pPr>
        <w:widowControl w:val="0"/>
        <w:autoSpaceDE w:val="0"/>
        <w:autoSpaceDN w:val="0"/>
        <w:adjustRightInd w:val="0"/>
        <w:spacing w:line="63" w:lineRule="exact"/>
      </w:pPr>
    </w:p>
    <w:p w:rsidR="00496675" w:rsidRDefault="006C0AB8" w:rsidP="00496675">
      <w:pPr>
        <w:widowControl w:val="0"/>
        <w:overflowPunct w:val="0"/>
        <w:autoSpaceDE w:val="0"/>
        <w:autoSpaceDN w:val="0"/>
        <w:adjustRightInd w:val="0"/>
        <w:spacing w:line="224" w:lineRule="auto"/>
        <w:ind w:left="20" w:right="20"/>
        <w:jc w:val="both"/>
      </w:pPr>
      <w:r>
        <w:t xml:space="preserve">Отечественная и зарубежная музыка композиторов XX в., ее стилевое многообразие (импрессионизм, </w:t>
      </w:r>
      <w:proofErr w:type="spellStart"/>
      <w:r>
        <w:t>неофольклоризм</w:t>
      </w:r>
      <w:proofErr w:type="spellEnd"/>
      <w:r>
        <w:t xml:space="preserve"> и неоклассицизм). Музыкальное творчество композиторов</w:t>
      </w:r>
      <w:r w:rsidR="00496675">
        <w:t xml:space="preserve"> </w:t>
      </w:r>
      <w:proofErr w:type="spellStart"/>
      <w:proofErr w:type="gramStart"/>
      <w:r w:rsidR="00496675">
        <w:t>ака</w:t>
      </w:r>
      <w:proofErr w:type="spellEnd"/>
      <w:r w:rsidR="00496675" w:rsidRPr="00496675">
        <w:t xml:space="preserve"> </w:t>
      </w:r>
      <w:proofErr w:type="spellStart"/>
      <w:r w:rsidR="00496675">
        <w:t>демического</w:t>
      </w:r>
      <w:proofErr w:type="spellEnd"/>
      <w:proofErr w:type="gramEnd"/>
      <w:r w:rsidR="00496675">
        <w:t xml:space="preserve"> направления. Джаз и симфоджаз. </w:t>
      </w:r>
      <w:proofErr w:type="gramStart"/>
      <w:r w:rsidR="00496675">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00496675">
        <w:t xml:space="preserve"> Информационно-коммуникационные технологии в </w:t>
      </w:r>
      <w:r w:rsidR="00496675">
        <w:rPr>
          <w:rFonts w:cs="Calibri"/>
        </w:rPr>
        <w:t>музыке.</w:t>
      </w:r>
    </w:p>
    <w:p w:rsidR="00496675" w:rsidRDefault="00496675" w:rsidP="00496675">
      <w:pPr>
        <w:widowControl w:val="0"/>
        <w:autoSpaceDE w:val="0"/>
        <w:autoSpaceDN w:val="0"/>
        <w:adjustRightInd w:val="0"/>
        <w:spacing w:line="56" w:lineRule="exact"/>
      </w:pPr>
    </w:p>
    <w:p w:rsidR="00496675" w:rsidRDefault="00496675" w:rsidP="00496675">
      <w:pPr>
        <w:widowControl w:val="0"/>
        <w:overflowPunct w:val="0"/>
        <w:autoSpaceDE w:val="0"/>
        <w:autoSpaceDN w:val="0"/>
        <w:adjustRightInd w:val="0"/>
        <w:spacing w:line="231" w:lineRule="auto"/>
        <w:ind w:firstLine="708"/>
        <w:jc w:val="both"/>
      </w:pPr>
      <w: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t>capella</w:t>
      </w:r>
      <w:proofErr w:type="spellEnd"/>
      <w: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w:t>
      </w:r>
    </w:p>
    <w:p w:rsidR="00496675" w:rsidRDefault="00496675" w:rsidP="00496675">
      <w:pPr>
        <w:widowControl w:val="0"/>
        <w:autoSpaceDE w:val="0"/>
        <w:autoSpaceDN w:val="0"/>
        <w:adjustRightInd w:val="0"/>
        <w:spacing w:line="63" w:lineRule="exact"/>
      </w:pPr>
    </w:p>
    <w:p w:rsidR="00496675" w:rsidRDefault="00496675" w:rsidP="00496675">
      <w:pPr>
        <w:widowControl w:val="0"/>
        <w:overflowPunct w:val="0"/>
        <w:autoSpaceDE w:val="0"/>
        <w:autoSpaceDN w:val="0"/>
        <w:adjustRightInd w:val="0"/>
        <w:spacing w:line="223" w:lineRule="auto"/>
        <w:ind w:firstLine="540"/>
        <w:jc w:val="both"/>
      </w:pPr>
      <w:r>
        <w:t>В рабочей программе учтен национально-региональный компонент, который предусматривает знакомство учащихся с музыкальными традициями, песнями и музыкальными инструментами Кубани и составляет 10% учебного времени.</w:t>
      </w:r>
    </w:p>
    <w:p w:rsidR="00496675" w:rsidRDefault="00496675" w:rsidP="00496675">
      <w:pPr>
        <w:widowControl w:val="0"/>
        <w:autoSpaceDE w:val="0"/>
        <w:autoSpaceDN w:val="0"/>
        <w:adjustRightInd w:val="0"/>
        <w:spacing w:line="59" w:lineRule="exact"/>
      </w:pPr>
    </w:p>
    <w:p w:rsidR="00496675" w:rsidRDefault="00496675" w:rsidP="00496675">
      <w:pPr>
        <w:widowControl w:val="0"/>
        <w:overflowPunct w:val="0"/>
        <w:autoSpaceDE w:val="0"/>
        <w:autoSpaceDN w:val="0"/>
        <w:adjustRightInd w:val="0"/>
        <w:spacing w:line="223" w:lineRule="auto"/>
        <w:ind w:firstLine="708"/>
        <w:jc w:val="both"/>
      </w:pPr>
      <w:r>
        <w:t xml:space="preserve">Начиная с VI класса в учебники «Музыка» введен раздел </w:t>
      </w:r>
      <w:r>
        <w:rPr>
          <w:b/>
          <w:bCs/>
          <w:i/>
          <w:iCs/>
        </w:rPr>
        <w:t>«Исследовательский проект».</w:t>
      </w:r>
      <w:r>
        <w:t xml:space="preserve"> Содержание проектов ориентирует учащихся на постижение в индивидуальной и коллективной деятельности вечных тем искусства и жизни.</w:t>
      </w:r>
    </w:p>
    <w:p w:rsidR="00496675" w:rsidRDefault="00496675" w:rsidP="00496675">
      <w:pPr>
        <w:widowControl w:val="0"/>
        <w:autoSpaceDE w:val="0"/>
        <w:autoSpaceDN w:val="0"/>
        <w:adjustRightInd w:val="0"/>
        <w:spacing w:line="59" w:lineRule="exact"/>
      </w:pPr>
    </w:p>
    <w:p w:rsidR="00496675" w:rsidRDefault="00496675" w:rsidP="00496675">
      <w:pPr>
        <w:widowControl w:val="0"/>
        <w:overflowPunct w:val="0"/>
        <w:autoSpaceDE w:val="0"/>
        <w:autoSpaceDN w:val="0"/>
        <w:adjustRightInd w:val="0"/>
        <w:spacing w:line="229" w:lineRule="auto"/>
        <w:ind w:firstLine="708"/>
        <w:jc w:val="both"/>
      </w:pPr>
      <w:proofErr w:type="gramStart"/>
      <w:r>
        <w:t xml:space="preserve">В предлагаемых проектах могут взаимодействовать такие формы урочной и внеурочной деятельности учащихся, как индивидуальное и коллективное </w:t>
      </w:r>
      <w:proofErr w:type="spellStart"/>
      <w:r>
        <w:t>музицирование</w:t>
      </w:r>
      <w:proofErr w:type="spellEnd"/>
      <w:r>
        <w:t>, театрализация (драматизация) художественных произведений, жизненных впечатлений школьников, творческие работы: изготовление альбомов, газет, составление коллекций, съемка видеофильмов, рисование, конструирование, литературное творчество (стихи, проза, эссе) и др.</w:t>
      </w:r>
      <w:proofErr w:type="gramEnd"/>
    </w:p>
    <w:p w:rsidR="00496675" w:rsidRDefault="00496675" w:rsidP="00496675">
      <w:pPr>
        <w:widowControl w:val="0"/>
        <w:autoSpaceDE w:val="0"/>
        <w:autoSpaceDN w:val="0"/>
        <w:adjustRightInd w:val="0"/>
        <w:spacing w:line="64" w:lineRule="exact"/>
      </w:pPr>
    </w:p>
    <w:p w:rsidR="006C0AB8" w:rsidRPr="00496675" w:rsidRDefault="00496675" w:rsidP="00496675">
      <w:pPr>
        <w:widowControl w:val="0"/>
        <w:overflowPunct w:val="0"/>
        <w:autoSpaceDE w:val="0"/>
        <w:autoSpaceDN w:val="0"/>
        <w:adjustRightInd w:val="0"/>
        <w:spacing w:line="229" w:lineRule="auto"/>
        <w:ind w:firstLine="708"/>
        <w:jc w:val="both"/>
        <w:sectPr w:rsidR="006C0AB8" w:rsidRPr="00496675">
          <w:pgSz w:w="11906" w:h="16838"/>
          <w:pgMar w:top="614" w:right="560" w:bottom="549" w:left="900" w:header="720" w:footer="720" w:gutter="0"/>
          <w:cols w:space="720" w:equalWidth="0">
            <w:col w:w="10440"/>
          </w:cols>
          <w:noEndnote/>
        </w:sectPr>
      </w:pPr>
      <w:r>
        <w:t>Итогом деятельности по проекту может стать письменная творческая работа учащихся, которую они публично защищают. Защита проекта может проходить в форме компьютерной презентации, коллективного творческого дела: соревнования команд (КВН), музыкального ринга, всеобуча для родителей, музыкального спектакля (театрализации).</w:t>
      </w:r>
    </w:p>
    <w:p w:rsidR="006C0AB8" w:rsidRDefault="006C0AB8" w:rsidP="006C0AB8">
      <w:pPr>
        <w:widowControl w:val="0"/>
        <w:autoSpaceDE w:val="0"/>
        <w:autoSpaceDN w:val="0"/>
        <w:adjustRightInd w:val="0"/>
      </w:pPr>
      <w:bookmarkStart w:id="3" w:name="page17"/>
      <w:bookmarkEnd w:id="3"/>
      <w:r>
        <w:lastRenderedPageBreak/>
        <w:t>Основные критерии оценки ученического проекта:</w:t>
      </w:r>
    </w:p>
    <w:p w:rsidR="006C0AB8" w:rsidRDefault="006C0AB8" w:rsidP="006C0AB8">
      <w:pPr>
        <w:widowControl w:val="0"/>
        <w:autoSpaceDE w:val="0"/>
        <w:autoSpaceDN w:val="0"/>
        <w:adjustRightInd w:val="0"/>
        <w:spacing w:line="58" w:lineRule="exact"/>
      </w:pPr>
    </w:p>
    <w:p w:rsidR="006C0AB8" w:rsidRDefault="006C0AB8" w:rsidP="006C0AB8">
      <w:pPr>
        <w:widowControl w:val="0"/>
        <w:numPr>
          <w:ilvl w:val="0"/>
          <w:numId w:val="27"/>
        </w:numPr>
        <w:overflowPunct w:val="0"/>
        <w:autoSpaceDE w:val="0"/>
        <w:autoSpaceDN w:val="0"/>
        <w:adjustRightInd w:val="0"/>
        <w:ind w:left="0" w:firstLine="7"/>
      </w:pPr>
      <w:r>
        <w:t xml:space="preserve">актуальность темы и предлагаемых решений, </w:t>
      </w:r>
      <w:proofErr w:type="gramStart"/>
      <w:r>
        <w:t>практическим</w:t>
      </w:r>
      <w:proofErr w:type="gramEnd"/>
      <w:r>
        <w:t xml:space="preserve"> направленность и значимость работы; полнота и логичность раскрытия темы, ее законченность; </w:t>
      </w:r>
    </w:p>
    <w:p w:rsidR="006C0AB8" w:rsidRDefault="006C0AB8" w:rsidP="006C0AB8">
      <w:pPr>
        <w:widowControl w:val="0"/>
        <w:autoSpaceDE w:val="0"/>
        <w:autoSpaceDN w:val="0"/>
        <w:adjustRightInd w:val="0"/>
        <w:spacing w:line="218" w:lineRule="exact"/>
      </w:pPr>
    </w:p>
    <w:p w:rsidR="006C0AB8" w:rsidRDefault="006C0AB8" w:rsidP="006C0AB8">
      <w:pPr>
        <w:widowControl w:val="0"/>
        <w:overflowPunct w:val="0"/>
        <w:autoSpaceDE w:val="0"/>
        <w:autoSpaceDN w:val="0"/>
        <w:adjustRightInd w:val="0"/>
        <w:jc w:val="both"/>
      </w:pPr>
      <w:r>
        <w:t xml:space="preserve">умение делать выводы и обобщения; </w:t>
      </w:r>
    </w:p>
    <w:p w:rsidR="006C0AB8" w:rsidRDefault="006C0AB8" w:rsidP="006C0AB8">
      <w:pPr>
        <w:widowControl w:val="0"/>
        <w:autoSpaceDE w:val="0"/>
        <w:autoSpaceDN w:val="0"/>
        <w:adjustRightInd w:val="0"/>
        <w:spacing w:line="58" w:lineRule="exact"/>
      </w:pPr>
    </w:p>
    <w:p w:rsidR="006C0AB8" w:rsidRDefault="006C0AB8" w:rsidP="006C0AB8">
      <w:pPr>
        <w:widowControl w:val="0"/>
        <w:numPr>
          <w:ilvl w:val="0"/>
          <w:numId w:val="27"/>
        </w:numPr>
        <w:overflowPunct w:val="0"/>
        <w:autoSpaceDE w:val="0"/>
        <w:autoSpaceDN w:val="0"/>
        <w:adjustRightInd w:val="0"/>
        <w:spacing w:line="214" w:lineRule="auto"/>
        <w:ind w:left="0" w:firstLine="7"/>
        <w:jc w:val="both"/>
      </w:pPr>
      <w:r>
        <w:t xml:space="preserve">самостоятельность суждений, уровень творчества участников проекта, оригинальность раскрытия темы, решений; </w:t>
      </w:r>
    </w:p>
    <w:p w:rsidR="006C0AB8" w:rsidRDefault="006C0AB8" w:rsidP="006C0AB8">
      <w:pPr>
        <w:widowControl w:val="0"/>
        <w:autoSpaceDE w:val="0"/>
        <w:autoSpaceDN w:val="0"/>
        <w:adjustRightInd w:val="0"/>
        <w:spacing w:line="1" w:lineRule="exact"/>
      </w:pPr>
    </w:p>
    <w:p w:rsidR="006C0AB8" w:rsidRDefault="006C0AB8" w:rsidP="006C0AB8">
      <w:pPr>
        <w:widowControl w:val="0"/>
        <w:numPr>
          <w:ilvl w:val="0"/>
          <w:numId w:val="27"/>
        </w:numPr>
        <w:overflowPunct w:val="0"/>
        <w:autoSpaceDE w:val="0"/>
        <w:autoSpaceDN w:val="0"/>
        <w:adjustRightInd w:val="0"/>
        <w:ind w:hanging="713"/>
        <w:jc w:val="both"/>
      </w:pPr>
      <w:r>
        <w:t xml:space="preserve">умение аргументировать собственную точку зрения; </w:t>
      </w:r>
    </w:p>
    <w:p w:rsidR="006C0AB8" w:rsidRDefault="006C0AB8" w:rsidP="006C0AB8">
      <w:pPr>
        <w:widowControl w:val="0"/>
        <w:autoSpaceDE w:val="0"/>
        <w:autoSpaceDN w:val="0"/>
        <w:adjustRightInd w:val="0"/>
        <w:spacing w:line="58" w:lineRule="exact"/>
      </w:pPr>
    </w:p>
    <w:p w:rsidR="006C0AB8" w:rsidRDefault="006C0AB8" w:rsidP="006C0AB8">
      <w:pPr>
        <w:widowControl w:val="0"/>
        <w:numPr>
          <w:ilvl w:val="0"/>
          <w:numId w:val="27"/>
        </w:numPr>
        <w:overflowPunct w:val="0"/>
        <w:autoSpaceDE w:val="0"/>
        <w:autoSpaceDN w:val="0"/>
        <w:adjustRightInd w:val="0"/>
        <w:spacing w:line="223" w:lineRule="auto"/>
        <w:ind w:left="0" w:firstLine="7"/>
        <w:jc w:val="both"/>
      </w:pPr>
      <w:proofErr w:type="gramStart"/>
      <w:r>
        <w:t xml:space="preserve">художественное оформление проекта (подбор музыкальных произведений, слайдов, рисунков; изготовление альбомом, стендов, газет, фотографий, видеороликов; литературное и сценическое сопровождение защиты проекта). </w:t>
      </w:r>
      <w:proofErr w:type="gramEnd"/>
    </w:p>
    <w:p w:rsidR="006C0AB8" w:rsidRDefault="006C0AB8" w:rsidP="006C0AB8">
      <w:pPr>
        <w:widowControl w:val="0"/>
        <w:autoSpaceDE w:val="0"/>
        <w:autoSpaceDN w:val="0"/>
        <w:adjustRightInd w:val="0"/>
        <w:spacing w:line="5" w:lineRule="exact"/>
      </w:pPr>
    </w:p>
    <w:p w:rsidR="006C0AB8" w:rsidRDefault="006C0AB8" w:rsidP="006C0AB8">
      <w:pPr>
        <w:widowControl w:val="0"/>
        <w:autoSpaceDE w:val="0"/>
        <w:autoSpaceDN w:val="0"/>
        <w:adjustRightInd w:val="0"/>
        <w:ind w:left="4840"/>
        <w:rPr>
          <w:b/>
          <w:bCs/>
        </w:rPr>
      </w:pPr>
    </w:p>
    <w:p w:rsidR="006C0AB8" w:rsidRDefault="006C0AB8" w:rsidP="006C0AB8">
      <w:pPr>
        <w:widowControl w:val="0"/>
        <w:autoSpaceDE w:val="0"/>
        <w:autoSpaceDN w:val="0"/>
        <w:adjustRightInd w:val="0"/>
        <w:ind w:left="4840"/>
      </w:pPr>
      <w:r>
        <w:rPr>
          <w:b/>
          <w:bCs/>
        </w:rPr>
        <w:t>5 класс</w:t>
      </w:r>
    </w:p>
    <w:p w:rsidR="006C0AB8" w:rsidRDefault="006C0AB8" w:rsidP="006C0AB8">
      <w:pPr>
        <w:widowControl w:val="0"/>
        <w:autoSpaceDE w:val="0"/>
        <w:autoSpaceDN w:val="0"/>
        <w:adjustRightInd w:val="0"/>
        <w:spacing w:line="235" w:lineRule="auto"/>
      </w:pPr>
      <w:r>
        <w:t>Раздел 1. «Музыка и литература» 16 ч.</w:t>
      </w:r>
    </w:p>
    <w:p w:rsidR="006C0AB8" w:rsidRDefault="008868A9" w:rsidP="006C0AB8">
      <w:pPr>
        <w:widowControl w:val="0"/>
        <w:autoSpaceDE w:val="0"/>
        <w:autoSpaceDN w:val="0"/>
        <w:adjustRightInd w:val="0"/>
        <w:spacing w:line="59" w:lineRule="exact"/>
      </w:pPr>
      <w:r>
        <w:rPr>
          <w:noProof/>
        </w:rPr>
        <w:pict>
          <v:line id="_x0000_s1026" style="position:absolute;z-index:-6" from=".35pt,-.8pt" to="198.5pt,-.8pt" o:allowincell="f" strokeweight=".21164mm"/>
        </w:pict>
      </w:r>
    </w:p>
    <w:p w:rsidR="006C0AB8" w:rsidRDefault="006C0AB8" w:rsidP="006C0AB8">
      <w:pPr>
        <w:widowControl w:val="0"/>
        <w:overflowPunct w:val="0"/>
        <w:autoSpaceDE w:val="0"/>
        <w:autoSpaceDN w:val="0"/>
        <w:adjustRightInd w:val="0"/>
        <w:spacing w:line="232" w:lineRule="auto"/>
        <w:ind w:firstLine="641"/>
        <w:jc w:val="both"/>
      </w:pPr>
      <w:r>
        <w:t xml:space="preserve">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w:t>
      </w:r>
      <w:proofErr w:type="spellStart"/>
      <w:r>
        <w:t>искусств</w:t>
      </w:r>
      <w:proofErr w:type="gramStart"/>
      <w:r>
        <w:t>.В</w:t>
      </w:r>
      <w:proofErr w:type="gramEnd"/>
      <w:r>
        <w:t>окальная</w:t>
      </w:r>
      <w:proofErr w:type="spellEnd"/>
      <w:r>
        <w:t xml:space="preserve">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Путешествие в музыкальный театр: опера, балет, мюзикл. Музыка в театре, кино, на телевидении.</w:t>
      </w:r>
    </w:p>
    <w:p w:rsidR="006C0AB8" w:rsidRDefault="006C0AB8" w:rsidP="006C0AB8">
      <w:pPr>
        <w:widowControl w:val="0"/>
        <w:autoSpaceDE w:val="0"/>
        <w:autoSpaceDN w:val="0"/>
        <w:adjustRightInd w:val="0"/>
        <w:spacing w:line="65" w:lineRule="exact"/>
      </w:pPr>
    </w:p>
    <w:p w:rsidR="006C0AB8" w:rsidRDefault="006C0AB8" w:rsidP="006C0AB8">
      <w:pPr>
        <w:widowControl w:val="0"/>
        <w:overflowPunct w:val="0"/>
        <w:autoSpaceDE w:val="0"/>
        <w:autoSpaceDN w:val="0"/>
        <w:adjustRightInd w:val="0"/>
        <w:spacing w:line="214" w:lineRule="auto"/>
        <w:ind w:firstLine="281"/>
        <w:jc w:val="both"/>
      </w:pPr>
      <w:r>
        <w:t xml:space="preserve">Использование различных форм </w:t>
      </w:r>
      <w:proofErr w:type="spellStart"/>
      <w:r>
        <w:t>музицирования</w:t>
      </w:r>
      <w:proofErr w:type="spellEnd"/>
      <w:r>
        <w:t xml:space="preserve"> и творческих заданий в освоении содержания музыкальных образов.</w:t>
      </w:r>
    </w:p>
    <w:p w:rsidR="006C0AB8" w:rsidRDefault="006C0AB8" w:rsidP="006C0AB8">
      <w:pPr>
        <w:widowControl w:val="0"/>
        <w:autoSpaceDE w:val="0"/>
        <w:autoSpaceDN w:val="0"/>
        <w:adjustRightInd w:val="0"/>
        <w:spacing w:line="2" w:lineRule="exact"/>
      </w:pPr>
    </w:p>
    <w:p w:rsidR="006C0AB8" w:rsidRDefault="006C0AB8" w:rsidP="006C0AB8">
      <w:pPr>
        <w:widowControl w:val="0"/>
        <w:autoSpaceDE w:val="0"/>
        <w:autoSpaceDN w:val="0"/>
        <w:adjustRightInd w:val="0"/>
        <w:ind w:left="360"/>
      </w:pPr>
      <w:r>
        <w:t>Раздел 2. «Музыка и изобразительное искусство» 18 ч.</w:t>
      </w:r>
    </w:p>
    <w:p w:rsidR="006C0AB8" w:rsidRDefault="008868A9" w:rsidP="006C0AB8">
      <w:pPr>
        <w:widowControl w:val="0"/>
        <w:autoSpaceDE w:val="0"/>
        <w:autoSpaceDN w:val="0"/>
        <w:adjustRightInd w:val="0"/>
        <w:spacing w:line="58" w:lineRule="exact"/>
      </w:pPr>
      <w:r>
        <w:rPr>
          <w:noProof/>
        </w:rPr>
        <w:pict>
          <v:line id="_x0000_s1027" style="position:absolute;z-index:-5" from="18.1pt,-.85pt" to="298.95pt,-.85pt" o:allowincell="f" strokeweight=".21164mm"/>
        </w:pict>
      </w:r>
    </w:p>
    <w:p w:rsidR="006C0AB8" w:rsidRDefault="006C0AB8" w:rsidP="006C0AB8">
      <w:pPr>
        <w:widowControl w:val="0"/>
        <w:overflowPunct w:val="0"/>
        <w:autoSpaceDE w:val="0"/>
        <w:autoSpaceDN w:val="0"/>
        <w:adjustRightInd w:val="0"/>
        <w:spacing w:line="232" w:lineRule="auto"/>
        <w:ind w:firstLine="708"/>
        <w:jc w:val="both"/>
      </w:pPr>
      <w:r>
        <w:t xml:space="preserve">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 раз музыки разных эпох в изобразительном искусстве. </w:t>
      </w:r>
      <w:proofErr w:type="gramStart"/>
      <w:r>
        <w:t>Небесное</w:t>
      </w:r>
      <w:proofErr w:type="gramEnd"/>
      <w:r>
        <w:t xml:space="preserve"> и земное в звуках и красках. Исторические события в музыке: через прошлое к настоящему. Музыкальная живопись и живописная музыка. </w:t>
      </w:r>
      <w:proofErr w:type="spellStart"/>
      <w:r>
        <w:t>Колокольность</w:t>
      </w:r>
      <w:proofErr w:type="spellEnd"/>
      <w:r>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w:t>
      </w:r>
    </w:p>
    <w:p w:rsidR="00496675" w:rsidRDefault="00496675" w:rsidP="00496675">
      <w:pPr>
        <w:widowControl w:val="0"/>
        <w:overflowPunct w:val="0"/>
        <w:autoSpaceDE w:val="0"/>
        <w:autoSpaceDN w:val="0"/>
        <w:adjustRightInd w:val="0"/>
        <w:spacing w:line="214" w:lineRule="auto"/>
        <w:jc w:val="both"/>
      </w:pPr>
      <w:r>
        <w:t>мастерская композитора, художника. Импрессионизм в музыке и живописи. Тема защиты Отечества в музыке и изобразительном искусстве.</w:t>
      </w:r>
    </w:p>
    <w:p w:rsidR="00496675" w:rsidRDefault="00496675" w:rsidP="00496675">
      <w:pPr>
        <w:widowControl w:val="0"/>
        <w:autoSpaceDE w:val="0"/>
        <w:autoSpaceDN w:val="0"/>
        <w:adjustRightInd w:val="0"/>
        <w:spacing w:line="60" w:lineRule="exact"/>
      </w:pPr>
    </w:p>
    <w:p w:rsidR="00496675" w:rsidRPr="00496675" w:rsidRDefault="00496675" w:rsidP="00496675">
      <w:pPr>
        <w:widowControl w:val="0"/>
        <w:overflowPunct w:val="0"/>
        <w:autoSpaceDE w:val="0"/>
        <w:autoSpaceDN w:val="0"/>
        <w:adjustRightInd w:val="0"/>
        <w:spacing w:line="214" w:lineRule="auto"/>
        <w:ind w:firstLine="708"/>
        <w:jc w:val="both"/>
      </w:pPr>
      <w:r>
        <w:t xml:space="preserve">Использование различных форм </w:t>
      </w:r>
      <w:proofErr w:type="spellStart"/>
      <w:r>
        <w:t>музицирования</w:t>
      </w:r>
      <w:proofErr w:type="spellEnd"/>
      <w:r>
        <w:t xml:space="preserve"> и творческих заданий в освоении содержания музыкальных произведений. </w:t>
      </w:r>
      <w:proofErr w:type="gramStart"/>
      <w:r w:rsidRPr="006C0AB8">
        <w:rPr>
          <w:rFonts w:eastAsia="Calibri"/>
        </w:rPr>
        <w:t xml:space="preserve">Столь обширные задачи предполагают постоянную координацию курса с другими предметами, изучаемыми в 5 классе: </w:t>
      </w:r>
      <w:r w:rsidRPr="006C0AB8">
        <w:rPr>
          <w:rFonts w:eastAsia="Calibri"/>
          <w:b/>
        </w:rPr>
        <w:t xml:space="preserve">литературой </w:t>
      </w:r>
      <w:r w:rsidRPr="006C0AB8">
        <w:rPr>
          <w:rFonts w:eastAsia="Calibri"/>
        </w:rPr>
        <w:t>(</w:t>
      </w:r>
      <w:r w:rsidRPr="006C0AB8">
        <w:rPr>
          <w:rFonts w:ascii="Cambria Math" w:eastAsia="Calibri" w:hAnsi="Cambria Math"/>
        </w:rPr>
        <w:t>≪</w:t>
      </w:r>
      <w:proofErr w:type="spellStart"/>
      <w:r w:rsidRPr="006C0AB8">
        <w:rPr>
          <w:rFonts w:eastAsia="Calibri"/>
        </w:rPr>
        <w:t>общепрограммные</w:t>
      </w:r>
      <w:proofErr w:type="spellEnd"/>
      <w:r w:rsidRPr="006C0AB8">
        <w:rPr>
          <w:rFonts w:ascii="Cambria Math" w:eastAsia="Calibri" w:hAnsi="Cambria Math"/>
        </w:rPr>
        <w:t>≫</w:t>
      </w:r>
      <w:r w:rsidRPr="006C0AB8">
        <w:rPr>
          <w:rFonts w:eastAsia="Calibri"/>
        </w:rPr>
        <w:t xml:space="preserve"> литературные произведения и жанры — например, сказки Х. К. Андерсена, поэма А. С. Пушкина </w:t>
      </w:r>
      <w:r w:rsidRPr="006C0AB8">
        <w:rPr>
          <w:rFonts w:ascii="Cambria Math" w:eastAsia="Calibri" w:hAnsi="Cambria Math"/>
        </w:rPr>
        <w:t>≪</w:t>
      </w:r>
      <w:r w:rsidRPr="006C0AB8">
        <w:rPr>
          <w:rFonts w:eastAsia="Calibri"/>
        </w:rPr>
        <w:t>Руслан и Людмила</w:t>
      </w:r>
      <w:r w:rsidRPr="006C0AB8">
        <w:rPr>
          <w:rFonts w:ascii="Cambria Math" w:eastAsia="Calibri" w:hAnsi="Cambria Math"/>
        </w:rPr>
        <w:t>≫</w:t>
      </w:r>
      <w:r w:rsidRPr="006C0AB8">
        <w:rPr>
          <w:rFonts w:eastAsia="Calibri"/>
        </w:rPr>
        <w:t xml:space="preserve">, стихотворения А. С. Пушкина </w:t>
      </w:r>
      <w:r w:rsidRPr="006C0AB8">
        <w:rPr>
          <w:rFonts w:ascii="Cambria Math" w:eastAsia="Calibri" w:hAnsi="Cambria Math"/>
        </w:rPr>
        <w:t>≪</w:t>
      </w:r>
      <w:r w:rsidRPr="006C0AB8">
        <w:rPr>
          <w:rFonts w:eastAsia="Calibri"/>
        </w:rPr>
        <w:t>Зимний вечер</w:t>
      </w:r>
      <w:r w:rsidRPr="006C0AB8">
        <w:rPr>
          <w:rFonts w:ascii="Cambria Math" w:eastAsia="Calibri" w:hAnsi="Cambria Math"/>
        </w:rPr>
        <w:t>≫</w:t>
      </w:r>
      <w:r w:rsidRPr="006C0AB8">
        <w:rPr>
          <w:rFonts w:eastAsia="Calibri"/>
        </w:rPr>
        <w:t xml:space="preserve">, </w:t>
      </w:r>
      <w:r w:rsidRPr="006C0AB8">
        <w:rPr>
          <w:rFonts w:ascii="Cambria Math" w:eastAsia="Calibri" w:hAnsi="Cambria Math"/>
        </w:rPr>
        <w:t>≪</w:t>
      </w:r>
      <w:r w:rsidRPr="006C0AB8">
        <w:rPr>
          <w:rFonts w:eastAsia="Calibri"/>
        </w:rPr>
        <w:t>Вот север, тучи нагоняя...</w:t>
      </w:r>
      <w:r w:rsidRPr="006C0AB8">
        <w:rPr>
          <w:rFonts w:ascii="Cambria Math" w:eastAsia="Calibri" w:hAnsi="Cambria Math"/>
        </w:rPr>
        <w:t>≫</w:t>
      </w:r>
      <w:r w:rsidRPr="006C0AB8">
        <w:rPr>
          <w:rFonts w:eastAsia="Calibri"/>
        </w:rPr>
        <w:t xml:space="preserve">, </w:t>
      </w:r>
      <w:r w:rsidRPr="006C0AB8">
        <w:rPr>
          <w:rFonts w:ascii="Cambria Math" w:eastAsia="Calibri" w:hAnsi="Cambria Math"/>
        </w:rPr>
        <w:t>≪</w:t>
      </w:r>
      <w:r w:rsidRPr="006C0AB8">
        <w:rPr>
          <w:rFonts w:eastAsia="Calibri"/>
        </w:rPr>
        <w:t>музыкальная</w:t>
      </w:r>
      <w:r w:rsidRPr="006C0AB8">
        <w:rPr>
          <w:rFonts w:ascii="Cambria Math" w:eastAsia="Calibri" w:hAnsi="Cambria Math"/>
        </w:rPr>
        <w:t>≫</w:t>
      </w:r>
      <w:r w:rsidRPr="006C0AB8">
        <w:rPr>
          <w:rFonts w:eastAsia="Calibri"/>
        </w:rPr>
        <w:t xml:space="preserve"> басня — Г. Малер.</w:t>
      </w:r>
      <w:proofErr w:type="gramEnd"/>
      <w:r w:rsidRPr="006C0AB8">
        <w:rPr>
          <w:rFonts w:eastAsia="Calibri"/>
        </w:rPr>
        <w:t xml:space="preserve"> </w:t>
      </w:r>
      <w:r w:rsidRPr="006C0AB8">
        <w:rPr>
          <w:rFonts w:ascii="Cambria Math" w:eastAsia="Calibri" w:hAnsi="Cambria Math"/>
        </w:rPr>
        <w:t>≪</w:t>
      </w:r>
      <w:r w:rsidRPr="006C0AB8">
        <w:rPr>
          <w:rFonts w:eastAsia="Calibri"/>
        </w:rPr>
        <w:t>Похвала знатока</w:t>
      </w:r>
      <w:r w:rsidRPr="006C0AB8">
        <w:rPr>
          <w:rFonts w:ascii="Cambria Math" w:eastAsia="Calibri" w:hAnsi="Cambria Math"/>
        </w:rPr>
        <w:t>≫</w:t>
      </w:r>
      <w:r w:rsidRPr="006C0AB8">
        <w:rPr>
          <w:rFonts w:eastAsia="Calibri"/>
        </w:rPr>
        <w:t>, общие для литературы и музыки понятия — интонация, предложение, фраза);</w:t>
      </w:r>
    </w:p>
    <w:p w:rsidR="006C0AB8" w:rsidRDefault="006C0AB8" w:rsidP="006C0AB8">
      <w:pPr>
        <w:widowControl w:val="0"/>
        <w:autoSpaceDE w:val="0"/>
        <w:autoSpaceDN w:val="0"/>
        <w:adjustRightInd w:val="0"/>
      </w:pPr>
    </w:p>
    <w:p w:rsidR="00496675" w:rsidRDefault="00496675" w:rsidP="00496675">
      <w:pPr>
        <w:autoSpaceDE w:val="0"/>
        <w:autoSpaceDN w:val="0"/>
        <w:adjustRightInd w:val="0"/>
        <w:rPr>
          <w:rFonts w:eastAsia="Calibri"/>
        </w:rPr>
      </w:pPr>
      <w:r w:rsidRPr="003D2755">
        <w:rPr>
          <w:rFonts w:eastAsia="Calibri"/>
          <w:b/>
        </w:rPr>
        <w:t>изобразительным искусством</w:t>
      </w:r>
      <w:r w:rsidRPr="003D2755">
        <w:rPr>
          <w:rFonts w:eastAsia="Calibri"/>
        </w:rPr>
        <w:t xml:space="preserve"> (жанровые разновидности </w:t>
      </w:r>
      <w:proofErr w:type="gramStart"/>
      <w:r w:rsidRPr="003D2755">
        <w:rPr>
          <w:rFonts w:eastAsia="Calibri"/>
        </w:rPr>
        <w:t>—п</w:t>
      </w:r>
      <w:proofErr w:type="gramEnd"/>
      <w:r w:rsidRPr="003D2755">
        <w:rPr>
          <w:rFonts w:eastAsia="Calibri"/>
        </w:rPr>
        <w:t>ортрет, пейзаж; общие для живописи и музыки понятия —пространство, контраст, нюанс, музыкальная краска и т</w:t>
      </w:r>
      <w:r>
        <w:rPr>
          <w:rFonts w:eastAsia="Calibri"/>
        </w:rPr>
        <w:t>.</w:t>
      </w:r>
      <w:r w:rsidRPr="003D2755">
        <w:rPr>
          <w:rFonts w:eastAsia="Calibri"/>
        </w:rPr>
        <w:t>д.);</w:t>
      </w:r>
    </w:p>
    <w:p w:rsidR="00496675" w:rsidRPr="003D2755" w:rsidRDefault="00496675" w:rsidP="00496675">
      <w:pPr>
        <w:autoSpaceDE w:val="0"/>
        <w:autoSpaceDN w:val="0"/>
        <w:adjustRightInd w:val="0"/>
        <w:rPr>
          <w:rFonts w:eastAsia="Calibri"/>
        </w:rPr>
      </w:pPr>
    </w:p>
    <w:p w:rsidR="00496675" w:rsidRDefault="00496675" w:rsidP="00496675">
      <w:pPr>
        <w:autoSpaceDE w:val="0"/>
        <w:autoSpaceDN w:val="0"/>
        <w:adjustRightInd w:val="0"/>
        <w:rPr>
          <w:rFonts w:eastAsia="Calibri"/>
        </w:rPr>
      </w:pPr>
      <w:r w:rsidRPr="003D2755">
        <w:rPr>
          <w:rFonts w:eastAsia="Calibri"/>
          <w:b/>
        </w:rPr>
        <w:t>историей</w:t>
      </w:r>
      <w:r w:rsidRPr="003D2755">
        <w:rPr>
          <w:rFonts w:eastAsia="Calibri"/>
        </w:rPr>
        <w:t xml:space="preserve"> (изучение древнегреческой мифологии </w:t>
      </w:r>
      <w:proofErr w:type="gramStart"/>
      <w:r w:rsidRPr="003D2755">
        <w:rPr>
          <w:rFonts w:eastAsia="Calibri"/>
        </w:rPr>
        <w:t>—К</w:t>
      </w:r>
      <w:proofErr w:type="gramEnd"/>
      <w:r w:rsidRPr="003D2755">
        <w:rPr>
          <w:rFonts w:eastAsia="Calibri"/>
        </w:rPr>
        <w:t xml:space="preserve">. В. Глюк. </w:t>
      </w:r>
      <w:r w:rsidRPr="003D2755">
        <w:rPr>
          <w:rFonts w:ascii="Cambria Math" w:eastAsia="Calibri" w:hAnsi="Cambria Math" w:cs="Cambria Math"/>
        </w:rPr>
        <w:t>≪</w:t>
      </w:r>
      <w:proofErr w:type="gramStart"/>
      <w:r w:rsidRPr="003D2755">
        <w:rPr>
          <w:rFonts w:eastAsia="Calibri"/>
        </w:rPr>
        <w:t>Орфей</w:t>
      </w:r>
      <w:r w:rsidRPr="003D2755">
        <w:rPr>
          <w:rFonts w:ascii="Cambria Math" w:eastAsia="Calibri" w:hAnsi="Cambria Math" w:cs="Cambria Math"/>
        </w:rPr>
        <w:t>≫</w:t>
      </w:r>
      <w:r>
        <w:rPr>
          <w:rFonts w:eastAsia="Calibri"/>
        </w:rPr>
        <w:t xml:space="preserve">); </w:t>
      </w:r>
      <w:proofErr w:type="gramEnd"/>
    </w:p>
    <w:p w:rsidR="00496675" w:rsidRPr="003D2755" w:rsidRDefault="00496675" w:rsidP="00496675">
      <w:pPr>
        <w:autoSpaceDE w:val="0"/>
        <w:autoSpaceDN w:val="0"/>
        <w:adjustRightInd w:val="0"/>
        <w:rPr>
          <w:rFonts w:eastAsia="Calibri"/>
        </w:rPr>
      </w:pPr>
      <w:r w:rsidRPr="002B1BD1">
        <w:rPr>
          <w:rFonts w:eastAsia="Calibri"/>
          <w:b/>
        </w:rPr>
        <w:t>мировой художественной культурой</w:t>
      </w:r>
      <w:r>
        <w:rPr>
          <w:rFonts w:eastAsia="Calibri"/>
        </w:rPr>
        <w:t xml:space="preserve"> (особенности художественного направления </w:t>
      </w:r>
      <w:r w:rsidRPr="003D2755">
        <w:rPr>
          <w:rFonts w:ascii="Cambria Math" w:eastAsia="Calibri" w:hAnsi="Cambria Math" w:cs="Cambria Math"/>
        </w:rPr>
        <w:t>≪</w:t>
      </w:r>
      <w:r w:rsidRPr="003D2755">
        <w:rPr>
          <w:rFonts w:eastAsia="Calibri"/>
        </w:rPr>
        <w:t>импрессионизм</w:t>
      </w:r>
      <w:r w:rsidRPr="003D2755">
        <w:rPr>
          <w:rFonts w:ascii="Cambria Math" w:eastAsia="Calibri" w:hAnsi="Cambria Math" w:cs="Cambria Math"/>
        </w:rPr>
        <w:t>≫</w:t>
      </w:r>
      <w:r w:rsidRPr="003D2755">
        <w:rPr>
          <w:rFonts w:eastAsia="Calibri"/>
        </w:rPr>
        <w:t>);</w:t>
      </w:r>
    </w:p>
    <w:p w:rsidR="00496675" w:rsidRDefault="00496675" w:rsidP="006C0AB8">
      <w:pPr>
        <w:widowControl w:val="0"/>
        <w:autoSpaceDE w:val="0"/>
        <w:autoSpaceDN w:val="0"/>
        <w:adjustRightInd w:val="0"/>
      </w:pPr>
    </w:p>
    <w:p w:rsidR="00496675" w:rsidRPr="003D2755" w:rsidRDefault="00496675" w:rsidP="00496675">
      <w:pPr>
        <w:autoSpaceDE w:val="0"/>
        <w:autoSpaceDN w:val="0"/>
        <w:adjustRightInd w:val="0"/>
        <w:rPr>
          <w:rFonts w:eastAsia="Calibri"/>
        </w:rPr>
      </w:pPr>
      <w:r w:rsidRPr="002B1BD1">
        <w:rPr>
          <w:rFonts w:eastAsia="Calibri"/>
          <w:b/>
        </w:rPr>
        <w:t>русским языком</w:t>
      </w:r>
      <w:r w:rsidRPr="003D2755">
        <w:rPr>
          <w:rFonts w:eastAsia="Calibri"/>
        </w:rPr>
        <w:t xml:space="preserve"> (воспит</w:t>
      </w:r>
      <w:r>
        <w:rPr>
          <w:rFonts w:eastAsia="Calibri"/>
        </w:rPr>
        <w:t xml:space="preserve">ание культуры речи через чтение </w:t>
      </w:r>
      <w:r w:rsidRPr="003D2755">
        <w:rPr>
          <w:rFonts w:eastAsia="Calibri"/>
        </w:rPr>
        <w:t>и воспроизведение текста</w:t>
      </w:r>
      <w:r>
        <w:rPr>
          <w:rFonts w:eastAsia="Calibri"/>
        </w:rPr>
        <w:t xml:space="preserve">; формирование культуры анализа </w:t>
      </w:r>
      <w:r w:rsidRPr="003D2755">
        <w:rPr>
          <w:rFonts w:eastAsia="Calibri"/>
        </w:rPr>
        <w:t xml:space="preserve">текста на примере приема </w:t>
      </w:r>
      <w:r w:rsidRPr="003D2755">
        <w:rPr>
          <w:rFonts w:ascii="Cambria Math" w:eastAsia="Calibri" w:hAnsi="Cambria Math" w:cs="Cambria Math"/>
        </w:rPr>
        <w:t>≪</w:t>
      </w:r>
      <w:r w:rsidRPr="003D2755">
        <w:rPr>
          <w:rFonts w:eastAsia="Calibri"/>
        </w:rPr>
        <w:t>описание</w:t>
      </w:r>
      <w:r w:rsidRPr="003D2755">
        <w:rPr>
          <w:rFonts w:ascii="Cambria Math" w:eastAsia="Calibri" w:hAnsi="Cambria Math" w:cs="Cambria Math"/>
        </w:rPr>
        <w:t>≫</w:t>
      </w:r>
      <w:r>
        <w:rPr>
          <w:rFonts w:eastAsia="Calibri"/>
        </w:rPr>
        <w:t xml:space="preserve"> — описание романса </w:t>
      </w:r>
      <w:r w:rsidRPr="003D2755">
        <w:rPr>
          <w:rFonts w:eastAsia="Calibri"/>
        </w:rPr>
        <w:t xml:space="preserve">К. Дебюсси </w:t>
      </w:r>
      <w:r w:rsidRPr="003D2755">
        <w:rPr>
          <w:rFonts w:ascii="Cambria Math" w:eastAsia="Calibri" w:hAnsi="Cambria Math" w:cs="Cambria Math"/>
        </w:rPr>
        <w:t>≪</w:t>
      </w:r>
      <w:r w:rsidRPr="003D2755">
        <w:rPr>
          <w:rFonts w:eastAsia="Calibri"/>
        </w:rPr>
        <w:t>Оград бесконечный ряд</w:t>
      </w:r>
      <w:r w:rsidRPr="003D2755">
        <w:rPr>
          <w:rFonts w:ascii="Cambria Math" w:eastAsia="Calibri" w:hAnsi="Cambria Math" w:cs="Cambria Math"/>
        </w:rPr>
        <w:t>≫</w:t>
      </w:r>
      <w:r w:rsidRPr="003D2755">
        <w:rPr>
          <w:rFonts w:eastAsia="Calibri"/>
        </w:rPr>
        <w:t>);</w:t>
      </w:r>
    </w:p>
    <w:p w:rsidR="00496675" w:rsidRPr="003D2755" w:rsidRDefault="00496675" w:rsidP="00496675">
      <w:pPr>
        <w:autoSpaceDE w:val="0"/>
        <w:autoSpaceDN w:val="0"/>
        <w:adjustRightInd w:val="0"/>
        <w:rPr>
          <w:rFonts w:eastAsia="Calibri"/>
        </w:rPr>
      </w:pPr>
      <w:r w:rsidRPr="002B1BD1">
        <w:rPr>
          <w:rFonts w:eastAsia="Calibri"/>
          <w:b/>
        </w:rPr>
        <w:t xml:space="preserve">природоведением </w:t>
      </w:r>
      <w:r w:rsidRPr="003D2755">
        <w:rPr>
          <w:rFonts w:eastAsia="Calibri"/>
        </w:rPr>
        <w:t>(мн</w:t>
      </w:r>
      <w:r>
        <w:rPr>
          <w:rFonts w:eastAsia="Calibri"/>
        </w:rPr>
        <w:t xml:space="preserve">огократное акцентирование связи </w:t>
      </w:r>
      <w:r w:rsidRPr="003D2755">
        <w:rPr>
          <w:rFonts w:eastAsia="Calibri"/>
        </w:rPr>
        <w:t>музыки с окружающим миром, природой).</w:t>
      </w:r>
    </w:p>
    <w:p w:rsidR="00496675" w:rsidRPr="00807064" w:rsidRDefault="00496675" w:rsidP="00807064">
      <w:pPr>
        <w:autoSpaceDE w:val="0"/>
        <w:autoSpaceDN w:val="0"/>
        <w:adjustRightInd w:val="0"/>
        <w:rPr>
          <w:b/>
          <w:bCs/>
        </w:rPr>
        <w:sectPr w:rsidR="00496675" w:rsidRPr="00807064">
          <w:pgSz w:w="11906" w:h="16838"/>
          <w:pgMar w:top="614" w:right="560" w:bottom="813" w:left="900" w:header="720" w:footer="720" w:gutter="0"/>
          <w:cols w:space="720" w:equalWidth="0">
            <w:col w:w="10440"/>
          </w:cols>
          <w:noEndnote/>
        </w:sectPr>
      </w:pPr>
      <w:r w:rsidRPr="003D2755">
        <w:rPr>
          <w:rFonts w:eastAsia="Calibri"/>
        </w:rPr>
        <w:t>Междисциплинарны</w:t>
      </w:r>
      <w:r>
        <w:rPr>
          <w:rFonts w:eastAsia="Calibri"/>
        </w:rPr>
        <w:t xml:space="preserve">е взаимодействия осуществляются </w:t>
      </w:r>
      <w:r w:rsidRPr="003D2755">
        <w:rPr>
          <w:rFonts w:eastAsia="Calibri"/>
        </w:rPr>
        <w:t>либо при параллельном о</w:t>
      </w:r>
      <w:r>
        <w:rPr>
          <w:rFonts w:eastAsia="Calibri"/>
        </w:rPr>
        <w:t>своении материала в рамках ука</w:t>
      </w:r>
      <w:r w:rsidRPr="003D2755">
        <w:rPr>
          <w:rFonts w:eastAsia="Calibri"/>
        </w:rPr>
        <w:t>занных предметов</w:t>
      </w:r>
      <w:r>
        <w:rPr>
          <w:rFonts w:eastAsia="Calibri"/>
        </w:rPr>
        <w:t>.</w:t>
      </w:r>
    </w:p>
    <w:p w:rsidR="006C0AB8" w:rsidRDefault="006C0AB8" w:rsidP="006C0AB8">
      <w:pPr>
        <w:rPr>
          <w:b/>
          <w:bCs/>
        </w:rPr>
      </w:pPr>
      <w:bookmarkStart w:id="4" w:name="page19"/>
      <w:bookmarkEnd w:id="4"/>
    </w:p>
    <w:p w:rsidR="006C0AB8" w:rsidRDefault="006C0AB8" w:rsidP="006C0AB8">
      <w:pPr>
        <w:jc w:val="both"/>
      </w:pPr>
      <w:r w:rsidRPr="0043765A">
        <w:t xml:space="preserve">   В</w:t>
      </w:r>
      <w:r>
        <w:t xml:space="preserve"> </w:t>
      </w:r>
      <w:r>
        <w:rPr>
          <w:b/>
          <w:bCs/>
        </w:rPr>
        <w:t>5</w:t>
      </w:r>
      <w:r w:rsidRPr="00D22ECC">
        <w:rPr>
          <w:b/>
          <w:bCs/>
        </w:rPr>
        <w:t xml:space="preserve"> классе</w:t>
      </w:r>
      <w:r>
        <w:t xml:space="preserve"> программа предусматривает знакомство учащихся с более крупными произведениями известных им композиторов. Они слушают музыку из оперы и балета, например, «Сказку о царе </w:t>
      </w:r>
      <w:proofErr w:type="spellStart"/>
      <w:r>
        <w:t>Салтане</w:t>
      </w:r>
      <w:proofErr w:type="spellEnd"/>
      <w:r>
        <w:t xml:space="preserve">» </w:t>
      </w:r>
      <w:proofErr w:type="spellStart"/>
      <w:r>
        <w:t>Н.А.Римского</w:t>
      </w:r>
      <w:proofErr w:type="spellEnd"/>
      <w:r>
        <w:t xml:space="preserve">-Корсакова, «Щелкунчик» </w:t>
      </w:r>
      <w:proofErr w:type="spellStart"/>
      <w:r>
        <w:t>П.И.Чайковского</w:t>
      </w:r>
      <w:proofErr w:type="spellEnd"/>
      <w:r>
        <w:t>, «Конек-Горбунок» Р.Щедрина, «Детскую симфонию» И. Гайдна, кантату С.Прокофьева «Александр Невский». Отдельные номера из оперы М.И.Глинки «Иван Сусанин».</w:t>
      </w:r>
    </w:p>
    <w:p w:rsidR="006C0AB8" w:rsidRDefault="006C0AB8" w:rsidP="006C0AB8">
      <w:pPr>
        <w:jc w:val="both"/>
      </w:pPr>
      <w:r>
        <w:t xml:space="preserve">   Новые композиторы представлены именами </w:t>
      </w:r>
      <w:proofErr w:type="spellStart"/>
      <w:r>
        <w:t>В.Моцарта</w:t>
      </w:r>
      <w:proofErr w:type="spellEnd"/>
      <w:r>
        <w:t xml:space="preserve">, </w:t>
      </w:r>
      <w:proofErr w:type="spellStart"/>
      <w:r>
        <w:t>А.Лядова</w:t>
      </w:r>
      <w:proofErr w:type="spellEnd"/>
      <w:r>
        <w:t xml:space="preserve">,  </w:t>
      </w:r>
      <w:proofErr w:type="spellStart"/>
      <w:r>
        <w:t>М.Мусоргского</w:t>
      </w:r>
      <w:proofErr w:type="spellEnd"/>
      <w:r>
        <w:t xml:space="preserve">, </w:t>
      </w:r>
      <w:proofErr w:type="spellStart"/>
      <w:r>
        <w:t>А.Хачатуряна</w:t>
      </w:r>
      <w:proofErr w:type="spellEnd"/>
      <w:r>
        <w:t xml:space="preserve">, </w:t>
      </w:r>
      <w:proofErr w:type="spellStart"/>
      <w:r>
        <w:t>И.С.Баха</w:t>
      </w:r>
      <w:proofErr w:type="spellEnd"/>
      <w:r>
        <w:t>.</w:t>
      </w:r>
    </w:p>
    <w:p w:rsidR="006C0AB8" w:rsidRDefault="006C0AB8" w:rsidP="006C0AB8">
      <w:pPr>
        <w:jc w:val="both"/>
      </w:pPr>
      <w:r>
        <w:t xml:space="preserve">   Расширяется песенный репертуар. Разучиваются песни </w:t>
      </w:r>
      <w:proofErr w:type="spellStart"/>
      <w:r>
        <w:t>Г.Гладкова</w:t>
      </w:r>
      <w:proofErr w:type="spellEnd"/>
      <w:r>
        <w:t xml:space="preserve">, </w:t>
      </w:r>
      <w:proofErr w:type="spellStart"/>
      <w:r>
        <w:t>И.Морозова</w:t>
      </w:r>
      <w:proofErr w:type="spellEnd"/>
      <w:r>
        <w:t xml:space="preserve">, </w:t>
      </w:r>
      <w:proofErr w:type="spellStart"/>
      <w:r>
        <w:t>Е.Птичкина</w:t>
      </w:r>
      <w:proofErr w:type="spellEnd"/>
      <w:r>
        <w:t xml:space="preserve">, </w:t>
      </w:r>
      <w:proofErr w:type="spellStart"/>
      <w:r>
        <w:t>В.Шаинского</w:t>
      </w:r>
      <w:proofErr w:type="spellEnd"/>
      <w:r>
        <w:t xml:space="preserve">, </w:t>
      </w:r>
      <w:proofErr w:type="spellStart"/>
      <w:r>
        <w:t>Е.Крылатова</w:t>
      </w:r>
      <w:proofErr w:type="spellEnd"/>
      <w:r>
        <w:t xml:space="preserve">, </w:t>
      </w:r>
      <w:proofErr w:type="spellStart"/>
      <w:r>
        <w:t>Р.Паулса</w:t>
      </w:r>
      <w:proofErr w:type="spellEnd"/>
      <w:r>
        <w:t xml:space="preserve">, </w:t>
      </w:r>
      <w:proofErr w:type="spellStart"/>
      <w:r>
        <w:t>Ю.Чичкова</w:t>
      </w:r>
      <w:proofErr w:type="spellEnd"/>
      <w:r>
        <w:t xml:space="preserve">. Дети поют отдельные фрагменты из опер и балетов, например, «Колыбельную </w:t>
      </w:r>
      <w:proofErr w:type="spellStart"/>
      <w:r>
        <w:t>Гвидона</w:t>
      </w:r>
      <w:proofErr w:type="spellEnd"/>
      <w:r>
        <w:t xml:space="preserve">» из оперы Н.А. Римского-Корсакова «Сказка о царе </w:t>
      </w:r>
      <w:proofErr w:type="spellStart"/>
      <w:r>
        <w:t>Салтане</w:t>
      </w:r>
      <w:proofErr w:type="spellEnd"/>
      <w:r>
        <w:t>», «хор снежных хлопьев» из балета П.И.Чайковского «Щелкунчик», хор «Вставайте, люди русские» из  кантаты С.Прокофьева «Александр Невский»</w:t>
      </w:r>
    </w:p>
    <w:p w:rsidR="006C0AB8" w:rsidRDefault="006C0AB8" w:rsidP="006C0AB8">
      <w:pPr>
        <w:jc w:val="both"/>
      </w:pPr>
      <w:r>
        <w:t xml:space="preserve">   Дети учатся воспринимать и исполнять музыку, </w:t>
      </w:r>
      <w:proofErr w:type="spellStart"/>
      <w:r>
        <w:t>импровизировать</w:t>
      </w:r>
      <w:proofErr w:type="gramStart"/>
      <w:r>
        <w:t>,р</w:t>
      </w:r>
      <w:proofErr w:type="gramEnd"/>
      <w:r>
        <w:t>азвивать</w:t>
      </w:r>
      <w:proofErr w:type="spellEnd"/>
      <w:r>
        <w:t xml:space="preserve"> отдельные мелодии, например из «Сказочки» С. Прокофьева, </w:t>
      </w:r>
      <w:proofErr w:type="spellStart"/>
      <w:r>
        <w:t>мелодизировать</w:t>
      </w:r>
      <w:proofErr w:type="spellEnd"/>
      <w:r>
        <w:t xml:space="preserve"> стихотворные тексты.</w:t>
      </w:r>
    </w:p>
    <w:p w:rsidR="006C0AB8" w:rsidRDefault="006C0AB8" w:rsidP="006C0AB8">
      <w:pPr>
        <w:jc w:val="both"/>
      </w:pPr>
    </w:p>
    <w:p w:rsidR="006C0AB8" w:rsidRDefault="006C0AB8" w:rsidP="006C0AB8">
      <w:pPr>
        <w:widowControl w:val="0"/>
        <w:autoSpaceDE w:val="0"/>
        <w:autoSpaceDN w:val="0"/>
        <w:adjustRightInd w:val="0"/>
        <w:ind w:left="4840"/>
      </w:pPr>
      <w:r>
        <w:rPr>
          <w:b/>
          <w:bCs/>
        </w:rPr>
        <w:t>6 класс</w:t>
      </w:r>
    </w:p>
    <w:p w:rsidR="006C0AB8" w:rsidRDefault="006C0AB8" w:rsidP="006C0AB8">
      <w:pPr>
        <w:widowControl w:val="0"/>
        <w:autoSpaceDE w:val="0"/>
        <w:autoSpaceDN w:val="0"/>
        <w:adjustRightInd w:val="0"/>
        <w:spacing w:line="235" w:lineRule="auto"/>
      </w:pPr>
      <w:r>
        <w:t>Раздел 1. Мир образов вокальной и инструментальной музыки (16 ч)</w:t>
      </w:r>
    </w:p>
    <w:p w:rsidR="006C0AB8" w:rsidRDefault="008868A9" w:rsidP="006C0AB8">
      <w:pPr>
        <w:widowControl w:val="0"/>
        <w:autoSpaceDE w:val="0"/>
        <w:autoSpaceDN w:val="0"/>
        <w:adjustRightInd w:val="0"/>
        <w:spacing w:line="59" w:lineRule="exact"/>
      </w:pPr>
      <w:r>
        <w:rPr>
          <w:noProof/>
        </w:rPr>
        <w:pict>
          <v:line id="_x0000_s1028" style="position:absolute;z-index:-4" from=".35pt,-.8pt" to="353.5pt,-.8pt" o:allowincell="f" strokeweight=".6pt"/>
        </w:pict>
      </w:r>
    </w:p>
    <w:p w:rsidR="006C0AB8" w:rsidRDefault="006C0AB8" w:rsidP="006C0AB8">
      <w:pPr>
        <w:widowControl w:val="0"/>
        <w:overflowPunct w:val="0"/>
        <w:autoSpaceDE w:val="0"/>
        <w:autoSpaceDN w:val="0"/>
        <w:adjustRightInd w:val="0"/>
        <w:spacing w:line="229" w:lineRule="auto"/>
        <w:ind w:firstLine="708"/>
        <w:jc w:val="both"/>
      </w:pPr>
      <w:r>
        <w:t>Лирические, эпические, драматические образы. Единство содержания и формы. Многообразие жанров вокальной музыки (песня, романс, баллада, баркарола, хоровой концерт, кантата и др.). Песня, ария, хор в оперном спектакле. Единство Поэтического текста и музыки. Многообразие жанров инструментальной музыки: сольная, ансамблевая, оркестровая. Сочинения для фортепиано, органа, арфы, симфонического оркестра, синтезатора.</w:t>
      </w:r>
    </w:p>
    <w:p w:rsidR="006C0AB8" w:rsidRDefault="006C0AB8" w:rsidP="006C0AB8">
      <w:pPr>
        <w:widowControl w:val="0"/>
        <w:autoSpaceDE w:val="0"/>
        <w:autoSpaceDN w:val="0"/>
        <w:adjustRightInd w:val="0"/>
        <w:spacing w:line="63" w:lineRule="exact"/>
      </w:pPr>
    </w:p>
    <w:p w:rsidR="006C0AB8" w:rsidRDefault="006C0AB8" w:rsidP="006C0AB8">
      <w:pPr>
        <w:widowControl w:val="0"/>
        <w:overflowPunct w:val="0"/>
        <w:autoSpaceDE w:val="0"/>
        <w:autoSpaceDN w:val="0"/>
        <w:adjustRightInd w:val="0"/>
        <w:spacing w:line="227" w:lineRule="auto"/>
        <w:ind w:firstLine="708"/>
        <w:jc w:val="both"/>
      </w:pPr>
      <w:r>
        <w:t xml:space="preserve">Музыка Древней Руси. Образы народного искусства. Фольклорные образы в творчестве композиторов. Образы русской духовной и светской музыки (знаменный распев, </w:t>
      </w:r>
      <w:proofErr w:type="spellStart"/>
      <w:r>
        <w:t>партесное</w:t>
      </w:r>
      <w:proofErr w:type="spellEnd"/>
      <w:r>
        <w:t xml:space="preserve"> пение, духовный концерт). Образы западноевропейской духовной и светской музыки (хорал, токката, фуга, канта, реквием). Полифония и гомофония.</w:t>
      </w:r>
    </w:p>
    <w:p w:rsidR="006C0AB8" w:rsidRDefault="006C0AB8" w:rsidP="006C0AB8">
      <w:pPr>
        <w:widowControl w:val="0"/>
        <w:autoSpaceDE w:val="0"/>
        <w:autoSpaceDN w:val="0"/>
        <w:adjustRightInd w:val="0"/>
        <w:spacing w:line="60" w:lineRule="exact"/>
      </w:pPr>
    </w:p>
    <w:p w:rsidR="006C0AB8" w:rsidRDefault="006C0AB8" w:rsidP="006C0AB8">
      <w:pPr>
        <w:widowControl w:val="0"/>
        <w:overflowPunct w:val="0"/>
        <w:autoSpaceDE w:val="0"/>
        <w:autoSpaceDN w:val="0"/>
        <w:adjustRightInd w:val="0"/>
        <w:spacing w:line="214" w:lineRule="auto"/>
        <w:ind w:firstLine="708"/>
        <w:jc w:val="both"/>
      </w:pPr>
      <w:r>
        <w:t>Авторская песня — прошлое и настоящее. Джаз — искусство XX в. (спиричуэл, блюз, современные джазовые обработки).</w:t>
      </w:r>
    </w:p>
    <w:p w:rsidR="006C0AB8" w:rsidRDefault="006C0AB8" w:rsidP="006C0AB8">
      <w:pPr>
        <w:widowControl w:val="0"/>
        <w:autoSpaceDE w:val="0"/>
        <w:autoSpaceDN w:val="0"/>
        <w:adjustRightInd w:val="0"/>
        <w:spacing w:line="60" w:lineRule="exact"/>
      </w:pPr>
    </w:p>
    <w:p w:rsidR="006C0AB8" w:rsidRDefault="006C0AB8" w:rsidP="006C0AB8">
      <w:pPr>
        <w:widowControl w:val="0"/>
        <w:overflowPunct w:val="0"/>
        <w:autoSpaceDE w:val="0"/>
        <w:autoSpaceDN w:val="0"/>
        <w:adjustRightInd w:val="0"/>
        <w:spacing w:line="214" w:lineRule="auto"/>
        <w:ind w:firstLine="708"/>
        <w:jc w:val="both"/>
      </w:pPr>
      <w:r>
        <w:t xml:space="preserve">Взаимодействие различных видов искусства в раскрытии </w:t>
      </w:r>
      <w:proofErr w:type="spellStart"/>
      <w:r>
        <w:t>поразного</w:t>
      </w:r>
      <w:proofErr w:type="spellEnd"/>
      <w:r>
        <w:t xml:space="preserve"> строя музыкальных произведений.</w:t>
      </w:r>
    </w:p>
    <w:p w:rsidR="006C0AB8" w:rsidRDefault="006C0AB8" w:rsidP="006C0AB8">
      <w:pPr>
        <w:widowControl w:val="0"/>
        <w:autoSpaceDE w:val="0"/>
        <w:autoSpaceDN w:val="0"/>
        <w:adjustRightInd w:val="0"/>
        <w:spacing w:line="60" w:lineRule="exact"/>
      </w:pPr>
    </w:p>
    <w:p w:rsidR="006C0AB8" w:rsidRDefault="006C0AB8" w:rsidP="006C0AB8">
      <w:pPr>
        <w:widowControl w:val="0"/>
        <w:overflowPunct w:val="0"/>
        <w:autoSpaceDE w:val="0"/>
        <w:autoSpaceDN w:val="0"/>
        <w:adjustRightInd w:val="0"/>
        <w:spacing w:line="214" w:lineRule="auto"/>
        <w:ind w:firstLine="708"/>
        <w:jc w:val="both"/>
      </w:pPr>
      <w:r>
        <w:t xml:space="preserve">Использование различных форм </w:t>
      </w:r>
      <w:proofErr w:type="spellStart"/>
      <w:r>
        <w:t>музицирования</w:t>
      </w:r>
      <w:proofErr w:type="spellEnd"/>
      <w:r>
        <w:t xml:space="preserve"> и творческих заданий в освоении содержания музыкальных образов.</w:t>
      </w:r>
    </w:p>
    <w:p w:rsidR="006C0AB8" w:rsidRDefault="006C0AB8" w:rsidP="006C0AB8">
      <w:pPr>
        <w:widowControl w:val="0"/>
        <w:autoSpaceDE w:val="0"/>
        <w:autoSpaceDN w:val="0"/>
        <w:adjustRightInd w:val="0"/>
        <w:spacing w:line="2" w:lineRule="exact"/>
      </w:pPr>
    </w:p>
    <w:p w:rsidR="006C0AB8" w:rsidRDefault="006C0AB8" w:rsidP="006C0AB8">
      <w:pPr>
        <w:widowControl w:val="0"/>
        <w:autoSpaceDE w:val="0"/>
        <w:autoSpaceDN w:val="0"/>
        <w:adjustRightInd w:val="0"/>
      </w:pPr>
      <w:r>
        <w:t>Раздел 2. Мир образов камерной и симфонической музыки (18 ч)</w:t>
      </w:r>
    </w:p>
    <w:p w:rsidR="006C0AB8" w:rsidRDefault="008868A9" w:rsidP="006C0AB8">
      <w:pPr>
        <w:widowControl w:val="0"/>
        <w:autoSpaceDE w:val="0"/>
        <w:autoSpaceDN w:val="0"/>
        <w:adjustRightInd w:val="0"/>
        <w:spacing w:line="58" w:lineRule="exact"/>
      </w:pPr>
      <w:r>
        <w:rPr>
          <w:noProof/>
        </w:rPr>
        <w:pict>
          <v:line id="_x0000_s1029" style="position:absolute;z-index:-3" from=".35pt,-.85pt" to="334.5pt,-.85pt" o:allowincell="f" strokeweight=".6pt"/>
        </w:pict>
      </w:r>
    </w:p>
    <w:p w:rsidR="006C0AB8" w:rsidRDefault="006C0AB8" w:rsidP="006C0AB8">
      <w:pPr>
        <w:widowControl w:val="0"/>
        <w:overflowPunct w:val="0"/>
        <w:autoSpaceDE w:val="0"/>
        <w:autoSpaceDN w:val="0"/>
        <w:adjustRightInd w:val="0"/>
        <w:spacing w:line="231" w:lineRule="auto"/>
        <w:ind w:firstLine="708"/>
        <w:jc w:val="both"/>
      </w:pPr>
      <w:r>
        <w:t>Жизненная основа художественных образов любого вида искусства. Воплощение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симфонической музыки. Сходство и различие как основной принцу развития и построения музыки. Повтор (вариативность, вариантность), контраст. Взаимодействие нескольких музыкальных образов на основе их сопоставления, столкновения конфликта.</w:t>
      </w:r>
    </w:p>
    <w:p w:rsidR="006C0AB8" w:rsidRDefault="006C0AB8" w:rsidP="006C0AB8">
      <w:pPr>
        <w:widowControl w:val="0"/>
        <w:autoSpaceDE w:val="0"/>
        <w:autoSpaceDN w:val="0"/>
        <w:adjustRightInd w:val="0"/>
        <w:spacing w:line="62" w:lineRule="exact"/>
      </w:pPr>
    </w:p>
    <w:p w:rsidR="006C0AB8" w:rsidRDefault="006C0AB8" w:rsidP="006C0AB8">
      <w:pPr>
        <w:widowControl w:val="0"/>
        <w:overflowPunct w:val="0"/>
        <w:autoSpaceDE w:val="0"/>
        <w:autoSpaceDN w:val="0"/>
        <w:adjustRightInd w:val="0"/>
        <w:spacing w:line="231" w:lineRule="auto"/>
        <w:ind w:firstLine="708"/>
        <w:jc w:val="both"/>
      </w:pPr>
      <w:r>
        <w:t xml:space="preserve">Программная музыка и ее жанры (сюита, вступление опере, симфоническая поэма, увертюра-фантазия, музыкальные иллюстрации и др.). Музыкальное воплощение литературного сюжета. Выразительность и изобразительность музыки. </w:t>
      </w:r>
      <w:proofErr w:type="gramStart"/>
      <w:r>
        <w:t>Образ-портрет, образ-пейзаж и др. Непрограммная музыка и ее жанры: инструментальная миниатюра (прелюдия, баллада, этюд, ноктюрн), струнный квартет, фортепианный квинтет, концерт, концертная симфония, симфония-действо и др. Современная трактовка классических сюжетов и образов: мюзикл, рок-опера, киномузыка.</w:t>
      </w:r>
      <w:proofErr w:type="gramEnd"/>
    </w:p>
    <w:p w:rsidR="006C0AB8" w:rsidRDefault="006C0AB8" w:rsidP="006C0AB8">
      <w:pPr>
        <w:widowControl w:val="0"/>
        <w:autoSpaceDE w:val="0"/>
        <w:autoSpaceDN w:val="0"/>
        <w:adjustRightInd w:val="0"/>
        <w:spacing w:line="63" w:lineRule="exact"/>
      </w:pPr>
    </w:p>
    <w:p w:rsidR="006C0AB8" w:rsidRDefault="006C0AB8" w:rsidP="006C0AB8">
      <w:pPr>
        <w:widowControl w:val="0"/>
        <w:overflowPunct w:val="0"/>
        <w:autoSpaceDE w:val="0"/>
        <w:autoSpaceDN w:val="0"/>
        <w:adjustRightInd w:val="0"/>
        <w:spacing w:line="214" w:lineRule="auto"/>
        <w:ind w:firstLine="708"/>
        <w:jc w:val="both"/>
      </w:pPr>
      <w:r>
        <w:t xml:space="preserve">Использование различных форм </w:t>
      </w:r>
      <w:proofErr w:type="spellStart"/>
      <w:r>
        <w:t>музицирования</w:t>
      </w:r>
      <w:proofErr w:type="spellEnd"/>
      <w:r>
        <w:t xml:space="preserve"> и творческих заданий в освоении учащимися содержания музыкальных произведений.</w:t>
      </w:r>
    </w:p>
    <w:p w:rsidR="006C0AB8" w:rsidRDefault="006C0AB8" w:rsidP="006C0AB8">
      <w:pPr>
        <w:widowControl w:val="0"/>
        <w:overflowPunct w:val="0"/>
        <w:autoSpaceDE w:val="0"/>
        <w:autoSpaceDN w:val="0"/>
        <w:adjustRightInd w:val="0"/>
        <w:spacing w:line="214" w:lineRule="auto"/>
        <w:ind w:firstLine="708"/>
        <w:jc w:val="both"/>
      </w:pPr>
    </w:p>
    <w:p w:rsidR="006C0AB8" w:rsidRDefault="006C0AB8" w:rsidP="006C0AB8">
      <w:pPr>
        <w:widowControl w:val="0"/>
        <w:autoSpaceDE w:val="0"/>
        <w:autoSpaceDN w:val="0"/>
        <w:adjustRightInd w:val="0"/>
        <w:spacing w:line="6" w:lineRule="exact"/>
      </w:pPr>
    </w:p>
    <w:p w:rsidR="006C0AB8" w:rsidRDefault="006C0AB8" w:rsidP="006C0AB8">
      <w:pPr>
        <w:jc w:val="both"/>
      </w:pPr>
      <w:r>
        <w:t xml:space="preserve">   В </w:t>
      </w:r>
      <w:r>
        <w:rPr>
          <w:b/>
          <w:bCs/>
        </w:rPr>
        <w:t>6</w:t>
      </w:r>
      <w:r w:rsidRPr="00D22ECC">
        <w:rPr>
          <w:b/>
          <w:bCs/>
        </w:rPr>
        <w:t xml:space="preserve"> классе</w:t>
      </w:r>
      <w:r>
        <w:t xml:space="preserve"> программа строится на обобщении </w:t>
      </w:r>
      <w:proofErr w:type="gramStart"/>
      <w:r>
        <w:t>пройденного</w:t>
      </w:r>
      <w:proofErr w:type="gramEnd"/>
      <w:r>
        <w:t>. Она включает в себя развитие представлений школьников об использовании народных песен в творчестве композиторов.</w:t>
      </w:r>
    </w:p>
    <w:p w:rsidR="006C0AB8" w:rsidRDefault="006C0AB8" w:rsidP="006C0AB8">
      <w:pPr>
        <w:jc w:val="both"/>
      </w:pPr>
      <w:r>
        <w:t xml:space="preserve">   На примерах музыки </w:t>
      </w:r>
      <w:proofErr w:type="spellStart"/>
      <w:r>
        <w:t>М.Глинки</w:t>
      </w:r>
      <w:proofErr w:type="spellEnd"/>
      <w:r>
        <w:t xml:space="preserve">, </w:t>
      </w:r>
      <w:proofErr w:type="spellStart"/>
      <w:r>
        <w:t>Л.Бетховена</w:t>
      </w:r>
      <w:proofErr w:type="spellEnd"/>
      <w:r>
        <w:t xml:space="preserve">, </w:t>
      </w:r>
      <w:proofErr w:type="spellStart"/>
      <w:r>
        <w:t>В.Моцарта</w:t>
      </w:r>
      <w:proofErr w:type="spellEnd"/>
      <w:r>
        <w:t xml:space="preserve"> и </w:t>
      </w:r>
      <w:proofErr w:type="spellStart"/>
      <w:r>
        <w:t>Д.Б.Кабалевского</w:t>
      </w:r>
      <w:proofErr w:type="spellEnd"/>
      <w:r>
        <w:t xml:space="preserve"> обобщаются представления детей о жанре вариаций. Инструментальное и вокальное исполнение музыки представлено творчеством выдающихся исполнителей: Ф.Шаляпина, А.Неждановой, Н.Обуховой, С.Рихтера, М. </w:t>
      </w:r>
      <w:proofErr w:type="spellStart"/>
      <w:r>
        <w:t>Растроповича</w:t>
      </w:r>
      <w:proofErr w:type="spellEnd"/>
      <w:r>
        <w:t xml:space="preserve"> и других русских и зарубежных вокалистов и инструменталистов.</w:t>
      </w:r>
    </w:p>
    <w:p w:rsidR="006C0AB8" w:rsidRDefault="006C0AB8" w:rsidP="006C0AB8">
      <w:pPr>
        <w:jc w:val="both"/>
      </w:pPr>
      <w:r>
        <w:lastRenderedPageBreak/>
        <w:t xml:space="preserve">   Творчество композиторов-классиков и современных композиторов, знакомых учащимся, представлено «Венской классической школой» (И.Гайдн, В.Моцарт, Л.Бетховен), основоположником русской классической музыки М.Глинкой, представителями «Могучей кучки» и творчеством П.И.Чайковского. Композиторы ХХ века тоже известны учащимся. Это С.С.Прокофьев, Д.Д.Шостакович, Г.В.Свиридов. Среди новых имен Б.Бриттен и К.Дебюсси.</w:t>
      </w:r>
    </w:p>
    <w:p w:rsidR="006C0AB8" w:rsidRDefault="006C0AB8" w:rsidP="006C0AB8">
      <w:pPr>
        <w:jc w:val="both"/>
      </w:pPr>
    </w:p>
    <w:p w:rsidR="006C0AB8" w:rsidRDefault="006C0AB8" w:rsidP="006C0AB8">
      <w:pPr>
        <w:widowControl w:val="0"/>
        <w:autoSpaceDE w:val="0"/>
        <w:autoSpaceDN w:val="0"/>
        <w:adjustRightInd w:val="0"/>
        <w:ind w:left="4840"/>
      </w:pPr>
      <w:r>
        <w:rPr>
          <w:b/>
          <w:bCs/>
        </w:rPr>
        <w:t>7 класс</w:t>
      </w:r>
    </w:p>
    <w:p w:rsidR="006C0AB8" w:rsidRDefault="006C0AB8" w:rsidP="006C0AB8">
      <w:pPr>
        <w:widowControl w:val="0"/>
        <w:autoSpaceDE w:val="0"/>
        <w:autoSpaceDN w:val="0"/>
        <w:adjustRightInd w:val="0"/>
        <w:spacing w:line="235" w:lineRule="auto"/>
      </w:pPr>
      <w:r>
        <w:t>Раздел 1. Особенности драматургии сценической музыки (16 ч)</w:t>
      </w:r>
    </w:p>
    <w:p w:rsidR="006C0AB8" w:rsidRDefault="008868A9" w:rsidP="006C0AB8">
      <w:pPr>
        <w:widowControl w:val="0"/>
        <w:autoSpaceDE w:val="0"/>
        <w:autoSpaceDN w:val="0"/>
        <w:adjustRightInd w:val="0"/>
        <w:spacing w:line="59" w:lineRule="exact"/>
      </w:pPr>
      <w:r>
        <w:rPr>
          <w:noProof/>
        </w:rPr>
        <w:pict>
          <v:line id="_x0000_s1030" style="position:absolute;z-index:-2" from=".35pt,-.8pt" to="326.8pt,-.8pt" o:allowincell="f" strokeweight=".21164mm"/>
        </w:pict>
      </w:r>
    </w:p>
    <w:p w:rsidR="006C0AB8" w:rsidRDefault="006C0AB8" w:rsidP="006C0AB8">
      <w:pPr>
        <w:widowControl w:val="0"/>
        <w:overflowPunct w:val="0"/>
        <w:autoSpaceDE w:val="0"/>
        <w:autoSpaceDN w:val="0"/>
        <w:adjustRightInd w:val="0"/>
        <w:spacing w:line="232" w:lineRule="auto"/>
        <w:ind w:firstLine="708"/>
        <w:jc w:val="both"/>
      </w:pPr>
      <w:r>
        <w:t xml:space="preserve">Стиль как отражение эпохи, национального характера, индивидуальности композитора: Россия — Запад. </w:t>
      </w:r>
      <w:proofErr w:type="gramStart"/>
      <w:r>
        <w:t>Жанров разнообразие опер, балетов, мюзиклов (историко-эпические, драматические, лирические, комические и др.).</w:t>
      </w:r>
      <w:proofErr w:type="gramEnd"/>
      <w:r>
        <w:t xml:space="preserve"> Взаимосвязь музыки с литературой и изобразительным искусством в сценических жанрах. Особенности построения музыкально-драматического спектакля. Опера: увертюра, ария, речитатив, ансамбль, хор, сцена. Балет: дивертисмент, сольные и массовые танцы (классический и характерный), па-де-де, музыкально-хореографические сцены и др. Приемы симфонического </w:t>
      </w:r>
      <w:proofErr w:type="spellStart"/>
      <w:proofErr w:type="gramStart"/>
      <w:r>
        <w:t>pa</w:t>
      </w:r>
      <w:proofErr w:type="gramEnd"/>
      <w:r>
        <w:t>звития</w:t>
      </w:r>
      <w:proofErr w:type="spellEnd"/>
      <w:r>
        <w:t xml:space="preserve"> образов.</w:t>
      </w:r>
    </w:p>
    <w:p w:rsidR="006C0AB8" w:rsidRDefault="006C0AB8" w:rsidP="006C0AB8">
      <w:pPr>
        <w:widowControl w:val="0"/>
        <w:autoSpaceDE w:val="0"/>
        <w:autoSpaceDN w:val="0"/>
        <w:adjustRightInd w:val="0"/>
        <w:spacing w:line="65" w:lineRule="exact"/>
      </w:pPr>
    </w:p>
    <w:p w:rsidR="006C0AB8" w:rsidRDefault="006C0AB8" w:rsidP="006C0AB8">
      <w:pPr>
        <w:widowControl w:val="0"/>
        <w:overflowPunct w:val="0"/>
        <w:autoSpaceDE w:val="0"/>
        <w:autoSpaceDN w:val="0"/>
        <w:adjustRightInd w:val="0"/>
        <w:spacing w:line="223" w:lineRule="auto"/>
        <w:ind w:firstLine="708"/>
        <w:jc w:val="both"/>
      </w:pPr>
      <w:r>
        <w:t xml:space="preserve">Сравнительные интерпретации музыкальных сочинений. Мастерство исполнителя («искусство внутри искусства»): выдающиеся исполнители и исполнительские коллективы. </w:t>
      </w:r>
      <w:proofErr w:type="spellStart"/>
      <w:proofErr w:type="gramStart"/>
      <w:r>
        <w:t>My</w:t>
      </w:r>
      <w:proofErr w:type="gramEnd"/>
      <w:r>
        <w:t>зыка</w:t>
      </w:r>
      <w:proofErr w:type="spellEnd"/>
      <w:r>
        <w:t xml:space="preserve"> в драматическом спектакле. Роль музыки в кино и телевидении.</w:t>
      </w:r>
    </w:p>
    <w:p w:rsidR="006C0AB8" w:rsidRDefault="006C0AB8" w:rsidP="006C0AB8">
      <w:pPr>
        <w:widowControl w:val="0"/>
        <w:autoSpaceDE w:val="0"/>
        <w:autoSpaceDN w:val="0"/>
        <w:adjustRightInd w:val="0"/>
        <w:spacing w:line="59" w:lineRule="exact"/>
      </w:pPr>
    </w:p>
    <w:p w:rsidR="006C0AB8" w:rsidRDefault="006C0AB8" w:rsidP="006C0AB8">
      <w:pPr>
        <w:widowControl w:val="0"/>
        <w:overflowPunct w:val="0"/>
        <w:autoSpaceDE w:val="0"/>
        <w:autoSpaceDN w:val="0"/>
        <w:adjustRightInd w:val="0"/>
        <w:spacing w:line="214" w:lineRule="auto"/>
        <w:ind w:firstLine="708"/>
        <w:jc w:val="both"/>
      </w:pPr>
      <w:r>
        <w:t xml:space="preserve">Использование различных форм </w:t>
      </w:r>
      <w:proofErr w:type="spellStart"/>
      <w:r>
        <w:t>музицирования</w:t>
      </w:r>
      <w:proofErr w:type="spellEnd"/>
      <w:r>
        <w:t xml:space="preserve"> и творческих заданий в освоении учащимися содержания музыкальных произведений.</w:t>
      </w:r>
    </w:p>
    <w:p w:rsidR="006C0AB8" w:rsidRDefault="006C0AB8" w:rsidP="006C0AB8">
      <w:pPr>
        <w:widowControl w:val="0"/>
        <w:autoSpaceDE w:val="0"/>
        <w:autoSpaceDN w:val="0"/>
        <w:adjustRightInd w:val="0"/>
        <w:spacing w:line="2" w:lineRule="exact"/>
      </w:pPr>
    </w:p>
    <w:p w:rsidR="006C0AB8" w:rsidRDefault="006C0AB8" w:rsidP="006C0AB8">
      <w:pPr>
        <w:widowControl w:val="0"/>
        <w:autoSpaceDE w:val="0"/>
        <w:autoSpaceDN w:val="0"/>
        <w:adjustRightInd w:val="0"/>
      </w:pPr>
      <w:r>
        <w:t>Раздел 2. Особенности драматургии камерной и симфонической музыки(18 ч)</w:t>
      </w:r>
    </w:p>
    <w:p w:rsidR="006C0AB8" w:rsidRDefault="008868A9" w:rsidP="006C0AB8">
      <w:pPr>
        <w:widowControl w:val="0"/>
        <w:autoSpaceDE w:val="0"/>
        <w:autoSpaceDN w:val="0"/>
        <w:adjustRightInd w:val="0"/>
        <w:spacing w:line="58" w:lineRule="exact"/>
      </w:pPr>
      <w:r>
        <w:rPr>
          <w:noProof/>
        </w:rPr>
        <w:pict>
          <v:line id="_x0000_s1031" style="position:absolute;z-index:-1" from=".35pt,-.85pt" to="401.1pt,-.85pt" o:allowincell="f" strokeweight=".21164mm"/>
        </w:pict>
      </w:r>
    </w:p>
    <w:p w:rsidR="006C0AB8" w:rsidRDefault="006C0AB8" w:rsidP="006C0AB8">
      <w:pPr>
        <w:widowControl w:val="0"/>
        <w:overflowPunct w:val="0"/>
        <w:autoSpaceDE w:val="0"/>
        <w:autoSpaceDN w:val="0"/>
        <w:adjustRightInd w:val="0"/>
        <w:spacing w:line="227" w:lineRule="auto"/>
        <w:ind w:firstLine="708"/>
        <w:jc w:val="both"/>
      </w:pPr>
      <w:r>
        <w:t>Сонатная форма, симфоническая сюита, сонатно-симфонический цикл как формы воплощения и осмысления жизненных явлений и противоречий. Сопоставление драматургии крупных музыкальных форм с особенностями развития музыки в вокальных и инструментальных жанрах.</w:t>
      </w:r>
    </w:p>
    <w:p w:rsidR="006C0AB8" w:rsidRDefault="006C0AB8" w:rsidP="006C0AB8">
      <w:pPr>
        <w:widowControl w:val="0"/>
        <w:autoSpaceDE w:val="0"/>
        <w:autoSpaceDN w:val="0"/>
        <w:adjustRightInd w:val="0"/>
      </w:pPr>
    </w:p>
    <w:p w:rsidR="00191386" w:rsidRDefault="00191386" w:rsidP="00191386">
      <w:pPr>
        <w:jc w:val="both"/>
      </w:pPr>
      <w:r>
        <w:t xml:space="preserve">В </w:t>
      </w:r>
      <w:r w:rsidRPr="007C5C42">
        <w:rPr>
          <w:b/>
          <w:bCs/>
        </w:rPr>
        <w:t>7 классе</w:t>
      </w:r>
      <w:r>
        <w:t xml:space="preserve"> актуализируется проблема, связанная с взаимодействием содержания и формы в музыке – как следствие значительно обновленный музыкальный материал. Введены ранее не звучавшие на уроках произведения П.Чайковского, И.Стравинского, Д.Шостаковича, А.Хачатуряна, Г.Свиридова, Р.Щедрина. Зарубежная музыка представлена творчеством </w:t>
      </w:r>
      <w:proofErr w:type="spellStart"/>
      <w:r>
        <w:t>Ф.Мендельсона</w:t>
      </w:r>
      <w:proofErr w:type="spellEnd"/>
      <w:r>
        <w:t xml:space="preserve">, </w:t>
      </w:r>
      <w:proofErr w:type="spellStart"/>
      <w:r>
        <w:t>Г.Малера</w:t>
      </w:r>
      <w:proofErr w:type="spellEnd"/>
      <w:r>
        <w:t xml:space="preserve">, </w:t>
      </w:r>
      <w:proofErr w:type="spellStart"/>
      <w:r>
        <w:t>О.Мессиана</w:t>
      </w:r>
      <w:proofErr w:type="spellEnd"/>
      <w:r>
        <w:t xml:space="preserve">, </w:t>
      </w:r>
      <w:proofErr w:type="spellStart"/>
      <w:r>
        <w:t>Ф.Шопена</w:t>
      </w:r>
      <w:proofErr w:type="spellEnd"/>
      <w:r>
        <w:t xml:space="preserve">. </w:t>
      </w:r>
    </w:p>
    <w:p w:rsidR="00191386" w:rsidRDefault="00191386" w:rsidP="00191386">
      <w:pPr>
        <w:jc w:val="both"/>
      </w:pPr>
      <w:proofErr w:type="gramStart"/>
      <w:r>
        <w:t>В целом музыкальный материал программы составляют произведения академических жанров – инструментальные пьесы, романсы, хоровая музыка, фрагменты из опер, балетов, кантат, симфоний, а также многочисленный песенный репертуар (произведения хоровой музыки, популярные детские, эстрадные, бардовские песни).</w:t>
      </w:r>
      <w:proofErr w:type="gramEnd"/>
    </w:p>
    <w:p w:rsidR="00191386" w:rsidRDefault="00191386" w:rsidP="006C0AB8">
      <w:pPr>
        <w:widowControl w:val="0"/>
        <w:autoSpaceDE w:val="0"/>
        <w:autoSpaceDN w:val="0"/>
        <w:adjustRightInd w:val="0"/>
      </w:pPr>
    </w:p>
    <w:p w:rsidR="00DD2895" w:rsidRDefault="00DD2895" w:rsidP="006C0AB8">
      <w:pPr>
        <w:widowControl w:val="0"/>
        <w:autoSpaceDE w:val="0"/>
        <w:autoSpaceDN w:val="0"/>
        <w:adjustRightInd w:val="0"/>
      </w:pPr>
    </w:p>
    <w:p w:rsidR="00DD2895" w:rsidRDefault="00DD2895" w:rsidP="006C0AB8">
      <w:pPr>
        <w:widowControl w:val="0"/>
        <w:autoSpaceDE w:val="0"/>
        <w:autoSpaceDN w:val="0"/>
        <w:adjustRightInd w:val="0"/>
      </w:pPr>
    </w:p>
    <w:p w:rsidR="00531BA2" w:rsidRDefault="00531BA2" w:rsidP="00531BA2">
      <w:pPr>
        <w:widowControl w:val="0"/>
        <w:autoSpaceDE w:val="0"/>
        <w:autoSpaceDN w:val="0"/>
        <w:adjustRightInd w:val="0"/>
        <w:jc w:val="center"/>
        <w:rPr>
          <w:b/>
        </w:rPr>
      </w:pPr>
      <w:r>
        <w:rPr>
          <w:b/>
        </w:rPr>
        <w:t>8 класс</w:t>
      </w:r>
    </w:p>
    <w:p w:rsidR="00531BA2" w:rsidRDefault="00531BA2" w:rsidP="00531BA2">
      <w:pPr>
        <w:widowControl w:val="0"/>
        <w:autoSpaceDE w:val="0"/>
        <w:autoSpaceDN w:val="0"/>
        <w:adjustRightInd w:val="0"/>
        <w:rPr>
          <w:b/>
        </w:rPr>
      </w:pPr>
    </w:p>
    <w:p w:rsidR="00531BA2" w:rsidRDefault="00531BA2" w:rsidP="00531BA2">
      <w:pPr>
        <w:widowControl w:val="0"/>
        <w:autoSpaceDE w:val="0"/>
        <w:autoSpaceDN w:val="0"/>
        <w:adjustRightInd w:val="0"/>
      </w:pPr>
      <w:r>
        <w:t>Раздел 1. Искусство как духовный опыт человечества.</w:t>
      </w:r>
    </w:p>
    <w:p w:rsidR="00531BA2" w:rsidRDefault="00531BA2" w:rsidP="00531BA2">
      <w:pPr>
        <w:widowControl w:val="0"/>
        <w:autoSpaceDE w:val="0"/>
        <w:autoSpaceDN w:val="0"/>
        <w:adjustRightInd w:val="0"/>
      </w:pPr>
    </w:p>
    <w:p w:rsidR="00531BA2" w:rsidRDefault="00531BA2" w:rsidP="00531BA2">
      <w:pPr>
        <w:widowControl w:val="0"/>
        <w:autoSpaceDE w:val="0"/>
        <w:autoSpaceDN w:val="0"/>
        <w:adjustRightInd w:val="0"/>
      </w:pPr>
      <w:r>
        <w:t xml:space="preserve">   Народное искусство как культурно-историческая память поколений, основа национальных профессиональных школ. Единство формы и содержания как закономерность искусства. Древние образы и их существование в современном искусстве. Специфика языка в народном искусстве, взаимосвязь с природой и бытом человека. Многообразие фольклорных традиций мира, их творческое переосмысление в современной культуре. Этническая музыка. Национальное своеобразие и особенности региональных традиций.</w:t>
      </w:r>
    </w:p>
    <w:p w:rsidR="00531BA2" w:rsidRDefault="00531BA2" w:rsidP="00531BA2">
      <w:pPr>
        <w:widowControl w:val="0"/>
        <w:autoSpaceDE w:val="0"/>
        <w:autoSpaceDN w:val="0"/>
        <w:adjustRightInd w:val="0"/>
      </w:pPr>
    </w:p>
    <w:p w:rsidR="00531BA2" w:rsidRDefault="00531BA2" w:rsidP="00531BA2">
      <w:pPr>
        <w:widowControl w:val="0"/>
        <w:autoSpaceDE w:val="0"/>
        <w:autoSpaceDN w:val="0"/>
        <w:adjustRightInd w:val="0"/>
      </w:pPr>
      <w:r>
        <w:t xml:space="preserve"> Содержание и духовное своеобразие музыки и литературы, их воздействие на человека. Особенности воплощения вечных тем жизни в музыке и литературе. Единство формы и содержания. Современность в музыке и литературе.</w:t>
      </w:r>
    </w:p>
    <w:p w:rsidR="00531BA2" w:rsidRDefault="00531BA2" w:rsidP="00531BA2">
      <w:pPr>
        <w:widowControl w:val="0"/>
        <w:autoSpaceDE w:val="0"/>
        <w:autoSpaceDN w:val="0"/>
        <w:adjustRightInd w:val="0"/>
      </w:pPr>
    </w:p>
    <w:p w:rsidR="00531BA2" w:rsidRDefault="00531BA2" w:rsidP="00531BA2">
      <w:pPr>
        <w:widowControl w:val="0"/>
        <w:autoSpaceDE w:val="0"/>
        <w:autoSpaceDN w:val="0"/>
        <w:adjustRightInd w:val="0"/>
      </w:pPr>
      <w:r>
        <w:t xml:space="preserve">   Средства художественной выразительности (живопись, скульптура, графика, архитектура, дизайн)</w:t>
      </w:r>
    </w:p>
    <w:p w:rsidR="00531BA2" w:rsidRDefault="00256187" w:rsidP="00531BA2">
      <w:pPr>
        <w:widowControl w:val="0"/>
        <w:autoSpaceDE w:val="0"/>
        <w:autoSpaceDN w:val="0"/>
        <w:adjustRightInd w:val="0"/>
      </w:pPr>
      <w:r>
        <w:t>Особенности современного изобразительного искусства.</w:t>
      </w:r>
    </w:p>
    <w:p w:rsidR="00256187" w:rsidRDefault="00256187" w:rsidP="00531BA2">
      <w:pPr>
        <w:widowControl w:val="0"/>
        <w:autoSpaceDE w:val="0"/>
        <w:autoSpaceDN w:val="0"/>
        <w:adjustRightInd w:val="0"/>
      </w:pPr>
    </w:p>
    <w:p w:rsidR="00256187" w:rsidRDefault="00256187" w:rsidP="00531BA2">
      <w:pPr>
        <w:widowControl w:val="0"/>
        <w:autoSpaceDE w:val="0"/>
        <w:autoSpaceDN w:val="0"/>
        <w:adjustRightInd w:val="0"/>
      </w:pPr>
      <w:r>
        <w:t>Раздел 2. Современные технологии в искусстве.</w:t>
      </w:r>
    </w:p>
    <w:p w:rsidR="00256187" w:rsidRDefault="00256187" w:rsidP="00531BA2">
      <w:pPr>
        <w:widowControl w:val="0"/>
        <w:autoSpaceDE w:val="0"/>
        <w:autoSpaceDN w:val="0"/>
        <w:adjustRightInd w:val="0"/>
      </w:pPr>
      <w:r>
        <w:t xml:space="preserve">   </w:t>
      </w:r>
    </w:p>
    <w:p w:rsidR="00256187" w:rsidRDefault="00256187" w:rsidP="00531BA2">
      <w:pPr>
        <w:widowControl w:val="0"/>
        <w:autoSpaceDE w:val="0"/>
        <w:autoSpaceDN w:val="0"/>
        <w:adjustRightInd w:val="0"/>
      </w:pPr>
      <w:r>
        <w:t xml:space="preserve">   Компьютерная графика как область художественной деятельности. Использование компьютера для синтеза изображений, обработки визуальной информации. Применение данной технологии в изобразительном искусстве.</w:t>
      </w:r>
    </w:p>
    <w:p w:rsidR="00256187" w:rsidRDefault="00256187" w:rsidP="00531BA2">
      <w:pPr>
        <w:widowControl w:val="0"/>
        <w:autoSpaceDE w:val="0"/>
        <w:autoSpaceDN w:val="0"/>
        <w:adjustRightInd w:val="0"/>
      </w:pPr>
      <w:r>
        <w:t xml:space="preserve">   Электронная музыка. </w:t>
      </w:r>
    </w:p>
    <w:p w:rsidR="00256187" w:rsidRDefault="00256187" w:rsidP="00531BA2">
      <w:pPr>
        <w:widowControl w:val="0"/>
        <w:autoSpaceDE w:val="0"/>
        <w:autoSpaceDN w:val="0"/>
        <w:adjustRightInd w:val="0"/>
      </w:pPr>
      <w:r>
        <w:t xml:space="preserve">   Мультимедийное искусство. Влияние технического прогресса на традиционные виды искусства. Особенности и возможности мультимедийных технологий в создании произведений искусства.</w:t>
      </w:r>
    </w:p>
    <w:p w:rsidR="00256187" w:rsidRDefault="00256187" w:rsidP="00531BA2">
      <w:pPr>
        <w:widowControl w:val="0"/>
        <w:autoSpaceDE w:val="0"/>
        <w:autoSpaceDN w:val="0"/>
        <w:adjustRightInd w:val="0"/>
      </w:pPr>
      <w:r>
        <w:t xml:space="preserve">   Традиции и новаторство в искусстве. Искусство в современном информационном пространстве. Художественный образ в различных видах искусства, специфика восприятия. </w:t>
      </w:r>
      <w:proofErr w:type="spellStart"/>
      <w:r>
        <w:t>Взаимодополнение</w:t>
      </w:r>
      <w:proofErr w:type="spellEnd"/>
      <w:r>
        <w:t xml:space="preserve">  выразительных средств различных </w:t>
      </w:r>
      <w:proofErr w:type="gramStart"/>
      <w:r>
        <w:t>видах</w:t>
      </w:r>
      <w:proofErr w:type="gramEnd"/>
      <w:r>
        <w:t xml:space="preserve"> искусства.</w:t>
      </w:r>
    </w:p>
    <w:p w:rsidR="00531BA2" w:rsidRDefault="00531BA2" w:rsidP="00531BA2">
      <w:pPr>
        <w:widowControl w:val="0"/>
        <w:autoSpaceDE w:val="0"/>
        <w:autoSpaceDN w:val="0"/>
        <w:adjustRightInd w:val="0"/>
      </w:pPr>
    </w:p>
    <w:p w:rsidR="00531BA2" w:rsidRDefault="00531BA2" w:rsidP="00531BA2">
      <w:pPr>
        <w:widowControl w:val="0"/>
        <w:autoSpaceDE w:val="0"/>
        <w:autoSpaceDN w:val="0"/>
        <w:adjustRightInd w:val="0"/>
      </w:pPr>
    </w:p>
    <w:p w:rsidR="00531BA2" w:rsidRPr="00531BA2" w:rsidRDefault="00531BA2" w:rsidP="00531BA2">
      <w:pPr>
        <w:widowControl w:val="0"/>
        <w:autoSpaceDE w:val="0"/>
        <w:autoSpaceDN w:val="0"/>
        <w:adjustRightInd w:val="0"/>
        <w:sectPr w:rsidR="00531BA2" w:rsidRPr="00531BA2">
          <w:pgSz w:w="11906" w:h="16838"/>
          <w:pgMar w:top="614" w:right="560" w:bottom="825" w:left="900" w:header="720" w:footer="720" w:gutter="0"/>
          <w:cols w:space="720" w:equalWidth="0">
            <w:col w:w="10440"/>
          </w:cols>
          <w:noEndnote/>
        </w:sectPr>
      </w:pPr>
    </w:p>
    <w:p w:rsidR="00DD6057" w:rsidRDefault="00DD6057" w:rsidP="0020514F">
      <w:pPr>
        <w:jc w:val="both"/>
        <w:rPr>
          <w:b/>
          <w:bCs/>
        </w:rPr>
      </w:pPr>
      <w:bookmarkStart w:id="5" w:name="page21"/>
      <w:bookmarkEnd w:id="5"/>
    </w:p>
    <w:p w:rsidR="00DD6057" w:rsidRPr="00DD6057" w:rsidRDefault="00191386" w:rsidP="00191386">
      <w:pPr>
        <w:spacing w:line="360" w:lineRule="auto"/>
        <w:rPr>
          <w:b/>
          <w:bCs/>
          <w:lang w:eastAsia="ar-SA"/>
        </w:rPr>
      </w:pPr>
      <w:r>
        <w:rPr>
          <w:b/>
          <w:bCs/>
        </w:rPr>
        <w:t xml:space="preserve">                                                </w:t>
      </w:r>
      <w:r w:rsidR="00DD6057" w:rsidRPr="00DD6057">
        <w:rPr>
          <w:b/>
          <w:bCs/>
          <w:lang w:eastAsia="ar-SA"/>
        </w:rPr>
        <w:t>Тематическое планирование</w:t>
      </w:r>
    </w:p>
    <w:p w:rsidR="00DD6057" w:rsidRPr="00DD6057" w:rsidRDefault="007D6469" w:rsidP="00DD6057">
      <w:pPr>
        <w:spacing w:line="360" w:lineRule="auto"/>
        <w:jc w:val="center"/>
        <w:rPr>
          <w:b/>
          <w:bCs/>
          <w:lang w:eastAsia="ar-SA"/>
        </w:rPr>
      </w:pPr>
      <w:r>
        <w:rPr>
          <w:b/>
          <w:bCs/>
          <w:lang w:eastAsia="ar-SA"/>
        </w:rPr>
        <w:t>5 класс (3</w:t>
      </w:r>
      <w:r w:rsidR="00815DA8">
        <w:rPr>
          <w:b/>
          <w:bCs/>
          <w:lang w:eastAsia="ar-SA"/>
        </w:rPr>
        <w:t>5 часов</w:t>
      </w:r>
      <w:r w:rsidR="00DD6057" w:rsidRPr="00DD6057">
        <w:rPr>
          <w:b/>
          <w:bCs/>
          <w:lang w:eastAsia="ar-SA"/>
        </w:rPr>
        <w:t>)</w:t>
      </w:r>
    </w:p>
    <w:p w:rsidR="00DD6057" w:rsidRPr="00DD6057" w:rsidRDefault="00DD6057" w:rsidP="00DD6057">
      <w:pPr>
        <w:spacing w:line="360" w:lineRule="auto"/>
        <w:jc w:val="center"/>
        <w:rPr>
          <w:b/>
          <w:b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2"/>
        <w:gridCol w:w="4788"/>
      </w:tblGrid>
      <w:tr w:rsidR="00DD6057" w:rsidRPr="00DD6057" w:rsidTr="00DD6057">
        <w:tc>
          <w:tcPr>
            <w:tcW w:w="4782" w:type="dxa"/>
          </w:tcPr>
          <w:p w:rsidR="00DD6057" w:rsidRPr="00DD6057" w:rsidRDefault="00DD6057" w:rsidP="00DD6057">
            <w:pPr>
              <w:spacing w:line="360" w:lineRule="auto"/>
              <w:jc w:val="center"/>
              <w:rPr>
                <w:b/>
                <w:bCs/>
                <w:lang w:eastAsia="ar-SA"/>
              </w:rPr>
            </w:pPr>
            <w:r w:rsidRPr="00DD6057">
              <w:rPr>
                <w:b/>
                <w:bCs/>
                <w:lang w:eastAsia="ar-SA"/>
              </w:rPr>
              <w:t>Содержание предмета</w:t>
            </w:r>
          </w:p>
        </w:tc>
        <w:tc>
          <w:tcPr>
            <w:tcW w:w="4788" w:type="dxa"/>
          </w:tcPr>
          <w:p w:rsidR="00DD6057" w:rsidRPr="00DD6057" w:rsidRDefault="00DD6057" w:rsidP="00DD6057">
            <w:pPr>
              <w:spacing w:line="360" w:lineRule="auto"/>
              <w:jc w:val="center"/>
              <w:rPr>
                <w:b/>
                <w:bCs/>
                <w:lang w:eastAsia="ar-SA"/>
              </w:rPr>
            </w:pPr>
            <w:r w:rsidRPr="00DD6057">
              <w:rPr>
                <w:b/>
                <w:bCs/>
                <w:lang w:eastAsia="ar-SA"/>
              </w:rPr>
              <w:t>Основные виды учебной деятельности</w:t>
            </w:r>
          </w:p>
        </w:tc>
      </w:tr>
      <w:tr w:rsidR="00DD6057" w:rsidRPr="00DD6057" w:rsidTr="00047200">
        <w:trPr>
          <w:trHeight w:val="8565"/>
        </w:trPr>
        <w:tc>
          <w:tcPr>
            <w:tcW w:w="4782" w:type="dxa"/>
            <w:tcBorders>
              <w:bottom w:val="single" w:sz="4" w:space="0" w:color="auto"/>
            </w:tcBorders>
          </w:tcPr>
          <w:p w:rsidR="00DD6057" w:rsidRDefault="007D6469" w:rsidP="007D6469">
            <w:pPr>
              <w:spacing w:line="360" w:lineRule="auto"/>
              <w:rPr>
                <w:b/>
                <w:bCs/>
              </w:rPr>
            </w:pPr>
            <w:r>
              <w:rPr>
                <w:b/>
                <w:bCs/>
              </w:rPr>
              <w:t>Музыка и литература (17 часов)</w:t>
            </w:r>
          </w:p>
          <w:p w:rsidR="007D6469" w:rsidRPr="007D6FA4" w:rsidRDefault="007D6469" w:rsidP="007D6469">
            <w:pPr>
              <w:spacing w:line="360" w:lineRule="auto"/>
              <w:rPr>
                <w:bCs/>
              </w:rPr>
            </w:pPr>
            <w:r>
              <w:rPr>
                <w:b/>
                <w:bCs/>
              </w:rPr>
              <w:t>-</w:t>
            </w:r>
            <w:r w:rsidR="00A65B1C" w:rsidRPr="00A65B1C">
              <w:rPr>
                <w:bCs/>
              </w:rPr>
              <w:t>Ч</w:t>
            </w:r>
            <w:r w:rsidR="00A65B1C">
              <w:rPr>
                <w:bCs/>
              </w:rPr>
              <w:t>то роднит музыку с литературой</w:t>
            </w:r>
          </w:p>
          <w:p w:rsidR="007D6FA4" w:rsidRDefault="007D6FA4" w:rsidP="007D6FA4">
            <w:pPr>
              <w:spacing w:line="360" w:lineRule="auto"/>
              <w:rPr>
                <w:bCs/>
              </w:rPr>
            </w:pPr>
            <w:r w:rsidRPr="007D6FA4">
              <w:rPr>
                <w:bCs/>
              </w:rPr>
              <w:t>-</w:t>
            </w:r>
            <w:r>
              <w:rPr>
                <w:bCs/>
              </w:rPr>
              <w:t>Фольклор в музыке русских композиторов</w:t>
            </w:r>
          </w:p>
          <w:p w:rsidR="007D6FA4" w:rsidRDefault="007D6FA4" w:rsidP="007D6FA4">
            <w:pPr>
              <w:spacing w:line="360" w:lineRule="auto"/>
              <w:rPr>
                <w:bCs/>
              </w:rPr>
            </w:pPr>
            <w:r>
              <w:rPr>
                <w:bCs/>
              </w:rPr>
              <w:t>-Жанры инструментальной и вокальной музыки</w:t>
            </w:r>
          </w:p>
          <w:p w:rsidR="007D6FA4" w:rsidRDefault="007D6FA4" w:rsidP="007D6FA4">
            <w:pPr>
              <w:spacing w:line="360" w:lineRule="auto"/>
              <w:rPr>
                <w:bCs/>
              </w:rPr>
            </w:pPr>
            <w:r>
              <w:rPr>
                <w:bCs/>
              </w:rPr>
              <w:t>-Вторая жизнь песни</w:t>
            </w:r>
          </w:p>
          <w:p w:rsidR="007D6FA4" w:rsidRDefault="007D6FA4" w:rsidP="007D6FA4">
            <w:pPr>
              <w:spacing w:line="360" w:lineRule="auto"/>
              <w:rPr>
                <w:bCs/>
              </w:rPr>
            </w:pPr>
            <w:r>
              <w:rPr>
                <w:bCs/>
              </w:rPr>
              <w:t>-«Всю жизнь мою несу Родину в душе…»</w:t>
            </w:r>
          </w:p>
          <w:p w:rsidR="007D6FA4" w:rsidRDefault="007D6FA4" w:rsidP="007D6FA4">
            <w:pPr>
              <w:spacing w:line="360" w:lineRule="auto"/>
              <w:rPr>
                <w:bCs/>
              </w:rPr>
            </w:pPr>
            <w:r>
              <w:rPr>
                <w:bCs/>
              </w:rPr>
              <w:t>-Писатели и поэты о музыке и музыкантах</w:t>
            </w:r>
          </w:p>
          <w:p w:rsidR="00047200" w:rsidRDefault="00047200" w:rsidP="007D6FA4">
            <w:pPr>
              <w:spacing w:line="360" w:lineRule="auto"/>
              <w:rPr>
                <w:bCs/>
              </w:rPr>
            </w:pPr>
            <w:r>
              <w:rPr>
                <w:bCs/>
              </w:rPr>
              <w:t>-Путешествие в музыкальный театр</w:t>
            </w:r>
          </w:p>
          <w:p w:rsidR="00047200" w:rsidRDefault="00047200" w:rsidP="007D6FA4">
            <w:pPr>
              <w:spacing w:line="360" w:lineRule="auto"/>
              <w:rPr>
                <w:bCs/>
              </w:rPr>
            </w:pPr>
            <w:r>
              <w:rPr>
                <w:bCs/>
              </w:rPr>
              <w:t>-Музыка в театре, кино, на телевидении</w:t>
            </w:r>
          </w:p>
          <w:p w:rsidR="00047200" w:rsidRPr="007D6FA4" w:rsidRDefault="00047200" w:rsidP="007D6FA4">
            <w:pPr>
              <w:spacing w:line="360" w:lineRule="auto"/>
              <w:rPr>
                <w:b/>
                <w:bCs/>
                <w:lang w:eastAsia="ar-SA"/>
              </w:rPr>
            </w:pPr>
            <w:r>
              <w:rPr>
                <w:bCs/>
              </w:rPr>
              <w:t>-Мир композитора</w:t>
            </w:r>
          </w:p>
          <w:p w:rsidR="007D6FA4" w:rsidRPr="007D6FA4" w:rsidRDefault="007D6FA4" w:rsidP="007D6469">
            <w:pPr>
              <w:spacing w:line="360" w:lineRule="auto"/>
              <w:rPr>
                <w:b/>
                <w:bCs/>
                <w:lang w:eastAsia="ar-SA"/>
              </w:rPr>
            </w:pPr>
          </w:p>
        </w:tc>
        <w:tc>
          <w:tcPr>
            <w:tcW w:w="4788" w:type="dxa"/>
            <w:tcBorders>
              <w:bottom w:val="single" w:sz="4" w:space="0" w:color="auto"/>
            </w:tcBorders>
          </w:tcPr>
          <w:p w:rsidR="00DD6057" w:rsidRPr="00DD6057" w:rsidRDefault="00DD6057" w:rsidP="00DD6057">
            <w:pPr>
              <w:jc w:val="both"/>
              <w:rPr>
                <w:lang w:eastAsia="ar-SA"/>
              </w:rPr>
            </w:pPr>
            <w:r w:rsidRPr="00DD6057">
              <w:rPr>
                <w:lang w:eastAsia="ar-SA"/>
              </w:rPr>
              <w:t>Наблюдать за музыкой в жизни человека и звучанием природы.</w:t>
            </w:r>
          </w:p>
          <w:p w:rsidR="00DD6057" w:rsidRPr="00DD6057" w:rsidRDefault="00DD6057" w:rsidP="00DD6057">
            <w:pPr>
              <w:jc w:val="both"/>
              <w:rPr>
                <w:lang w:eastAsia="ar-SA"/>
              </w:rPr>
            </w:pPr>
            <w:r w:rsidRPr="00DD6057">
              <w:rPr>
                <w:lang w:eastAsia="ar-SA"/>
              </w:rPr>
              <w:t>Различать настроения, чувства и характер человека, выраженные в музыке.</w:t>
            </w:r>
          </w:p>
          <w:p w:rsidR="00DD6057" w:rsidRPr="00DD6057" w:rsidRDefault="00DD6057" w:rsidP="00DD6057">
            <w:pPr>
              <w:jc w:val="both"/>
              <w:rPr>
                <w:lang w:eastAsia="ar-SA"/>
              </w:rPr>
            </w:pPr>
            <w:r w:rsidRPr="00DD6057">
              <w:rPr>
                <w:lang w:eastAsia="ar-SA"/>
              </w:rPr>
              <w:t>Развивать художественный вкус, музыкально-творческие способности  учащихся.</w:t>
            </w:r>
          </w:p>
          <w:p w:rsidR="00DD6057" w:rsidRPr="00DD6057" w:rsidRDefault="00DD6057" w:rsidP="00DD6057">
            <w:pPr>
              <w:jc w:val="both"/>
              <w:rPr>
                <w:lang w:eastAsia="ar-SA"/>
              </w:rPr>
            </w:pPr>
            <w:r w:rsidRPr="00DD6057">
              <w:rPr>
                <w:lang w:eastAsia="ar-SA"/>
              </w:rPr>
              <w:t xml:space="preserve">Исполнять </w:t>
            </w:r>
            <w:proofErr w:type="gramStart"/>
            <w:r w:rsidRPr="00DD6057">
              <w:rPr>
                <w:lang w:eastAsia="ar-SA"/>
              </w:rPr>
              <w:t>музыкальные</w:t>
            </w:r>
            <w:proofErr w:type="gramEnd"/>
            <w:r w:rsidRPr="00DD6057">
              <w:rPr>
                <w:lang w:eastAsia="ar-SA"/>
              </w:rPr>
              <w:t xml:space="preserve"> произведений  со сверстниками (ритмическое сопровождение  на музыкальных инструментах)</w:t>
            </w:r>
          </w:p>
          <w:p w:rsidR="00DD6057" w:rsidRPr="00DD6057" w:rsidRDefault="00DD6057" w:rsidP="00DD6057">
            <w:pPr>
              <w:jc w:val="both"/>
              <w:rPr>
                <w:lang w:eastAsia="ar-SA"/>
              </w:rPr>
            </w:pPr>
            <w:r w:rsidRPr="00DD6057">
              <w:rPr>
                <w:lang w:eastAsia="ar-SA"/>
              </w:rPr>
              <w:t>Узнавать певческие голоса, определять разновидности исполнительских коллективов</w:t>
            </w:r>
          </w:p>
          <w:p w:rsidR="00DD6057" w:rsidRPr="00DD6057" w:rsidRDefault="00DD6057" w:rsidP="00DD6057">
            <w:pPr>
              <w:jc w:val="both"/>
              <w:rPr>
                <w:lang w:eastAsia="ar-SA"/>
              </w:rPr>
            </w:pPr>
          </w:p>
          <w:p w:rsidR="00047200" w:rsidRPr="00DD6057" w:rsidRDefault="00047200" w:rsidP="00DD6057">
            <w:pPr>
              <w:jc w:val="both"/>
              <w:rPr>
                <w:lang w:eastAsia="ar-SA"/>
              </w:rPr>
            </w:pPr>
            <w:r w:rsidRPr="00DD6057">
              <w:rPr>
                <w:lang w:eastAsia="ar-SA"/>
              </w:rPr>
              <w:t>Воспринимать нравственное содержание музыки сказочного, героического характера; понимание роли музыки в собственной жизни.</w:t>
            </w:r>
          </w:p>
          <w:p w:rsidR="00047200" w:rsidRPr="00DD6057" w:rsidRDefault="00047200" w:rsidP="00DD6057">
            <w:pPr>
              <w:jc w:val="both"/>
              <w:rPr>
                <w:lang w:eastAsia="ar-SA"/>
              </w:rPr>
            </w:pPr>
            <w:proofErr w:type="gramStart"/>
            <w:r w:rsidRPr="00DD6057">
              <w:rPr>
                <w:lang w:eastAsia="ar-SA"/>
              </w:rPr>
              <w:t>Пользоваться карточками ритма понимать</w:t>
            </w:r>
            <w:proofErr w:type="gramEnd"/>
            <w:r w:rsidRPr="00DD6057">
              <w:rPr>
                <w:lang w:eastAsia="ar-SA"/>
              </w:rPr>
              <w:t xml:space="preserve"> относительную сольную  запись (включая ручные знаки)</w:t>
            </w:r>
          </w:p>
          <w:p w:rsidR="00047200" w:rsidRPr="00DD6057" w:rsidRDefault="00047200" w:rsidP="00DD6057">
            <w:pPr>
              <w:jc w:val="both"/>
              <w:rPr>
                <w:lang w:eastAsia="ar-SA"/>
              </w:rPr>
            </w:pPr>
            <w:r w:rsidRPr="00DD6057">
              <w:rPr>
                <w:lang w:eastAsia="ar-SA"/>
              </w:rPr>
              <w:t>Соотносить содержание рисунков с музыкальными впечатлениями.</w:t>
            </w:r>
          </w:p>
          <w:p w:rsidR="00DD6057" w:rsidRPr="00DD6057" w:rsidRDefault="00047200" w:rsidP="00DD6057">
            <w:pPr>
              <w:jc w:val="both"/>
              <w:rPr>
                <w:b/>
                <w:bCs/>
                <w:lang w:eastAsia="ar-SA"/>
              </w:rPr>
            </w:pPr>
            <w:r w:rsidRPr="00DD6057">
              <w:rPr>
                <w:lang w:eastAsia="ar-SA"/>
              </w:rPr>
              <w:t xml:space="preserve">Исполнять со сверстниками музыкальные произведения, выполняя при этом различные функции </w:t>
            </w:r>
            <w:proofErr w:type="gramStart"/>
            <w:r w:rsidRPr="00DD6057">
              <w:rPr>
                <w:lang w:eastAsia="ar-SA"/>
              </w:rPr>
              <w:t xml:space="preserve">( </w:t>
            </w:r>
            <w:proofErr w:type="gramEnd"/>
            <w:r w:rsidRPr="00DD6057">
              <w:rPr>
                <w:lang w:eastAsia="ar-SA"/>
              </w:rPr>
              <w:t>ритмические, мелодические, тембровые импровизации)</w:t>
            </w:r>
          </w:p>
        </w:tc>
      </w:tr>
      <w:tr w:rsidR="00782493" w:rsidRPr="00DD6057" w:rsidTr="00731C1A">
        <w:trPr>
          <w:trHeight w:val="10656"/>
        </w:trPr>
        <w:tc>
          <w:tcPr>
            <w:tcW w:w="4782" w:type="dxa"/>
          </w:tcPr>
          <w:p w:rsidR="00782493" w:rsidRDefault="00782493" w:rsidP="00DD6057">
            <w:pPr>
              <w:spacing w:line="360" w:lineRule="auto"/>
              <w:rPr>
                <w:b/>
                <w:bCs/>
              </w:rPr>
            </w:pPr>
            <w:r>
              <w:rPr>
                <w:b/>
                <w:bCs/>
              </w:rPr>
              <w:lastRenderedPageBreak/>
              <w:t xml:space="preserve">Музыка и изобразительное искусство </w:t>
            </w:r>
          </w:p>
          <w:p w:rsidR="00782493" w:rsidRDefault="00815DA8" w:rsidP="00DD6057">
            <w:pPr>
              <w:spacing w:line="360" w:lineRule="auto"/>
              <w:rPr>
                <w:b/>
                <w:bCs/>
              </w:rPr>
            </w:pPr>
            <w:r>
              <w:rPr>
                <w:b/>
                <w:bCs/>
              </w:rPr>
              <w:t>(18</w:t>
            </w:r>
            <w:r w:rsidR="00782493">
              <w:rPr>
                <w:b/>
                <w:bCs/>
              </w:rPr>
              <w:t xml:space="preserve"> часов)</w:t>
            </w:r>
          </w:p>
          <w:p w:rsidR="00782493" w:rsidRDefault="00782493" w:rsidP="00DD6057">
            <w:pPr>
              <w:spacing w:line="360" w:lineRule="auto"/>
              <w:rPr>
                <w:bCs/>
              </w:rPr>
            </w:pPr>
            <w:r>
              <w:rPr>
                <w:b/>
                <w:bCs/>
              </w:rPr>
              <w:t>-</w:t>
            </w:r>
            <w:r w:rsidRPr="00782493">
              <w:rPr>
                <w:bCs/>
              </w:rPr>
              <w:t>Ч</w:t>
            </w:r>
            <w:r>
              <w:rPr>
                <w:bCs/>
              </w:rPr>
              <w:t>то роднит музыку с изобразительным искусством</w:t>
            </w:r>
          </w:p>
          <w:p w:rsidR="00782493" w:rsidRDefault="00782493" w:rsidP="00DD6057">
            <w:pPr>
              <w:spacing w:line="360" w:lineRule="auto"/>
              <w:rPr>
                <w:bCs/>
              </w:rPr>
            </w:pPr>
            <w:r>
              <w:rPr>
                <w:bCs/>
              </w:rPr>
              <w:t>-</w:t>
            </w:r>
            <w:proofErr w:type="gramStart"/>
            <w:r>
              <w:rPr>
                <w:bCs/>
              </w:rPr>
              <w:t>Небесное</w:t>
            </w:r>
            <w:proofErr w:type="gramEnd"/>
            <w:r>
              <w:rPr>
                <w:bCs/>
              </w:rPr>
              <w:t xml:space="preserve"> и земное в звуках и красках</w:t>
            </w:r>
          </w:p>
          <w:p w:rsidR="00782493" w:rsidRDefault="00782493" w:rsidP="00DD6057">
            <w:pPr>
              <w:spacing w:line="360" w:lineRule="auto"/>
              <w:rPr>
                <w:bCs/>
              </w:rPr>
            </w:pPr>
            <w:r>
              <w:rPr>
                <w:bCs/>
              </w:rPr>
              <w:t>-Через прошлое к настоящему</w:t>
            </w:r>
          </w:p>
          <w:p w:rsidR="00782493" w:rsidRDefault="00782493" w:rsidP="00DD6057">
            <w:pPr>
              <w:spacing w:line="360" w:lineRule="auto"/>
              <w:rPr>
                <w:bCs/>
              </w:rPr>
            </w:pPr>
            <w:r>
              <w:rPr>
                <w:bCs/>
              </w:rPr>
              <w:t>-Музыкальная живопись и живописная музыка</w:t>
            </w:r>
          </w:p>
          <w:p w:rsidR="00782493" w:rsidRDefault="00782493" w:rsidP="00DD6057">
            <w:pPr>
              <w:spacing w:line="360" w:lineRule="auto"/>
              <w:rPr>
                <w:bCs/>
              </w:rPr>
            </w:pPr>
            <w:r>
              <w:rPr>
                <w:b/>
                <w:bCs/>
              </w:rPr>
              <w:t>-</w:t>
            </w:r>
            <w:proofErr w:type="spellStart"/>
            <w:r>
              <w:rPr>
                <w:bCs/>
              </w:rPr>
              <w:t>Колокольность</w:t>
            </w:r>
            <w:proofErr w:type="spellEnd"/>
            <w:r>
              <w:rPr>
                <w:bCs/>
              </w:rPr>
              <w:t xml:space="preserve"> в музыке и изобразительном искусстве</w:t>
            </w:r>
          </w:p>
          <w:p w:rsidR="00782493" w:rsidRDefault="00782493" w:rsidP="00DD6057">
            <w:pPr>
              <w:spacing w:line="360" w:lineRule="auto"/>
              <w:rPr>
                <w:bCs/>
              </w:rPr>
            </w:pPr>
            <w:r>
              <w:rPr>
                <w:bCs/>
              </w:rPr>
              <w:t>-Портрет в музыке и изобразительном искусстве</w:t>
            </w:r>
          </w:p>
          <w:p w:rsidR="00782493" w:rsidRPr="00DD6057" w:rsidRDefault="00782493" w:rsidP="00DD6057">
            <w:pPr>
              <w:spacing w:line="360" w:lineRule="auto"/>
              <w:rPr>
                <w:b/>
                <w:bCs/>
                <w:lang w:eastAsia="ar-SA"/>
              </w:rPr>
            </w:pPr>
            <w:r>
              <w:rPr>
                <w:bCs/>
              </w:rPr>
              <w:t>-Волшебная палочка дирижера</w:t>
            </w:r>
          </w:p>
          <w:p w:rsidR="00782493" w:rsidRDefault="00782493" w:rsidP="00782493">
            <w:pPr>
              <w:rPr>
                <w:bCs/>
              </w:rPr>
            </w:pPr>
            <w:r>
              <w:rPr>
                <w:b/>
                <w:bCs/>
              </w:rPr>
              <w:t>-</w:t>
            </w:r>
            <w:r w:rsidRPr="00782493">
              <w:rPr>
                <w:bCs/>
              </w:rPr>
              <w:t>Образы борьбы и победы в искусстве</w:t>
            </w:r>
          </w:p>
          <w:p w:rsidR="00782493" w:rsidRDefault="00782493" w:rsidP="00782493">
            <w:pPr>
              <w:rPr>
                <w:bCs/>
              </w:rPr>
            </w:pPr>
          </w:p>
          <w:p w:rsidR="00782493" w:rsidRDefault="00782493" w:rsidP="00782493">
            <w:pPr>
              <w:rPr>
                <w:bCs/>
              </w:rPr>
            </w:pPr>
            <w:r>
              <w:rPr>
                <w:bCs/>
              </w:rPr>
              <w:t>-Содружество муз в храме</w:t>
            </w:r>
          </w:p>
          <w:p w:rsidR="00782493" w:rsidRDefault="00782493" w:rsidP="00782493">
            <w:pPr>
              <w:rPr>
                <w:bCs/>
              </w:rPr>
            </w:pPr>
          </w:p>
          <w:p w:rsidR="00782493" w:rsidRDefault="00782493" w:rsidP="00782493">
            <w:pPr>
              <w:rPr>
                <w:bCs/>
              </w:rPr>
            </w:pPr>
            <w:r>
              <w:rPr>
                <w:bCs/>
              </w:rPr>
              <w:t>-Полифония в музыке и живописи</w:t>
            </w:r>
          </w:p>
          <w:p w:rsidR="00782493" w:rsidRDefault="00782493" w:rsidP="00782493">
            <w:pPr>
              <w:rPr>
                <w:bCs/>
              </w:rPr>
            </w:pPr>
          </w:p>
          <w:p w:rsidR="00782493" w:rsidRDefault="00782493" w:rsidP="00782493">
            <w:pPr>
              <w:rPr>
                <w:bCs/>
              </w:rPr>
            </w:pPr>
            <w:r>
              <w:rPr>
                <w:bCs/>
              </w:rPr>
              <w:t>-Музыка на мольберте</w:t>
            </w:r>
          </w:p>
          <w:p w:rsidR="00782493" w:rsidRDefault="00782493" w:rsidP="00782493">
            <w:pPr>
              <w:rPr>
                <w:bCs/>
              </w:rPr>
            </w:pPr>
          </w:p>
          <w:p w:rsidR="00782493" w:rsidRDefault="00782493" w:rsidP="00782493">
            <w:pPr>
              <w:rPr>
                <w:bCs/>
              </w:rPr>
            </w:pPr>
            <w:r>
              <w:rPr>
                <w:bCs/>
              </w:rPr>
              <w:t>-Импрессионизм в музыке и живописи</w:t>
            </w:r>
          </w:p>
          <w:p w:rsidR="00782493" w:rsidRDefault="00782493" w:rsidP="00782493">
            <w:pPr>
              <w:rPr>
                <w:bCs/>
              </w:rPr>
            </w:pPr>
          </w:p>
          <w:p w:rsidR="00782493" w:rsidRDefault="00782493" w:rsidP="00782493">
            <w:pPr>
              <w:rPr>
                <w:bCs/>
              </w:rPr>
            </w:pPr>
            <w:r>
              <w:rPr>
                <w:bCs/>
              </w:rPr>
              <w:t>-«О подвигах, о доблести, о славе…»</w:t>
            </w:r>
          </w:p>
          <w:p w:rsidR="00782493" w:rsidRDefault="00782493" w:rsidP="00782493">
            <w:pPr>
              <w:rPr>
                <w:bCs/>
              </w:rPr>
            </w:pPr>
          </w:p>
          <w:p w:rsidR="00782493" w:rsidRDefault="00782493" w:rsidP="00782493">
            <w:pPr>
              <w:rPr>
                <w:bCs/>
              </w:rPr>
            </w:pPr>
            <w:r>
              <w:rPr>
                <w:bCs/>
              </w:rPr>
              <w:t>-«В каждой мимолетности вижу я миры…»</w:t>
            </w:r>
          </w:p>
          <w:p w:rsidR="00782493" w:rsidRDefault="00782493" w:rsidP="00782493">
            <w:pPr>
              <w:rPr>
                <w:bCs/>
              </w:rPr>
            </w:pPr>
          </w:p>
          <w:p w:rsidR="00782493" w:rsidRPr="00834803" w:rsidRDefault="00782493" w:rsidP="00782493">
            <w:pPr>
              <w:rPr>
                <w:bCs/>
                <w:lang w:eastAsia="ar-SA"/>
              </w:rPr>
            </w:pPr>
            <w:r>
              <w:rPr>
                <w:bCs/>
              </w:rPr>
              <w:t>-Мир композитора</w:t>
            </w:r>
          </w:p>
          <w:p w:rsidR="00782493" w:rsidRPr="00DD6057" w:rsidRDefault="00782493" w:rsidP="00DD6057">
            <w:pPr>
              <w:spacing w:line="360" w:lineRule="auto"/>
              <w:rPr>
                <w:b/>
                <w:bCs/>
                <w:lang w:eastAsia="ar-SA"/>
              </w:rPr>
            </w:pPr>
          </w:p>
          <w:p w:rsidR="00782493" w:rsidRPr="00834803" w:rsidRDefault="00782493" w:rsidP="00DD6057">
            <w:pPr>
              <w:spacing w:line="360" w:lineRule="auto"/>
              <w:rPr>
                <w:bCs/>
                <w:lang w:eastAsia="ar-SA"/>
              </w:rPr>
            </w:pPr>
          </w:p>
        </w:tc>
        <w:tc>
          <w:tcPr>
            <w:tcW w:w="4788" w:type="dxa"/>
          </w:tcPr>
          <w:p w:rsidR="00782493" w:rsidRPr="00DD6057" w:rsidRDefault="00782493" w:rsidP="00DD6057">
            <w:pPr>
              <w:jc w:val="both"/>
              <w:rPr>
                <w:lang w:eastAsia="ar-SA"/>
              </w:rPr>
            </w:pPr>
            <w:r w:rsidRPr="00DD6057">
              <w:rPr>
                <w:lang w:eastAsia="ar-SA"/>
              </w:rPr>
              <w:t>Сравнивать музыкальные произведения различных стилей, жанров</w:t>
            </w:r>
          </w:p>
          <w:p w:rsidR="00782493" w:rsidRPr="00DD6057" w:rsidRDefault="00782493" w:rsidP="00DD6057">
            <w:pPr>
              <w:jc w:val="both"/>
              <w:rPr>
                <w:lang w:eastAsia="ar-SA"/>
              </w:rPr>
            </w:pPr>
            <w:r w:rsidRPr="00DD6057">
              <w:rPr>
                <w:lang w:eastAsia="ar-SA"/>
              </w:rPr>
              <w:t>Средства музыкальной выразительности</w:t>
            </w:r>
            <w:proofErr w:type="gramStart"/>
            <w:r w:rsidRPr="00DD6057">
              <w:rPr>
                <w:lang w:eastAsia="ar-SA"/>
              </w:rPr>
              <w:t xml:space="preserve"> .</w:t>
            </w:r>
            <w:proofErr w:type="gramEnd"/>
            <w:r w:rsidRPr="00DD6057">
              <w:rPr>
                <w:lang w:eastAsia="ar-SA"/>
              </w:rPr>
              <w:t xml:space="preserve"> Выразительность и изобразительность в музыке.</w:t>
            </w:r>
          </w:p>
          <w:p w:rsidR="00782493" w:rsidRPr="00DD6057" w:rsidRDefault="00782493" w:rsidP="00DD6057">
            <w:pPr>
              <w:jc w:val="both"/>
              <w:rPr>
                <w:lang w:eastAsia="ar-SA"/>
              </w:rPr>
            </w:pPr>
            <w:r w:rsidRPr="00DD6057">
              <w:rPr>
                <w:lang w:eastAsia="ar-SA"/>
              </w:rPr>
              <w:t>Различать нотную  запись как способ  фиксации музыкальной речи. Элементы нотной грамоты (звуки, звукоряд, высокие и низкие звуки)</w:t>
            </w:r>
          </w:p>
          <w:p w:rsidR="00782493" w:rsidRPr="00DD6057" w:rsidRDefault="00782493" w:rsidP="00DD6057">
            <w:pPr>
              <w:jc w:val="both"/>
              <w:rPr>
                <w:b/>
                <w:bCs/>
                <w:lang w:eastAsia="ar-SA"/>
              </w:rPr>
            </w:pPr>
            <w:r w:rsidRPr="00DD6057">
              <w:rPr>
                <w:lang w:eastAsia="ar-SA"/>
              </w:rPr>
              <w:t>Исполнять со сверстниками музыкальные произведения, выполняя при этом различные функции.</w:t>
            </w:r>
          </w:p>
          <w:p w:rsidR="00782493" w:rsidRPr="00DD6057" w:rsidRDefault="00782493" w:rsidP="00DD6057">
            <w:pPr>
              <w:jc w:val="both"/>
              <w:rPr>
                <w:lang w:eastAsia="ar-SA"/>
              </w:rPr>
            </w:pPr>
            <w:r w:rsidRPr="00DD6057">
              <w:rPr>
                <w:lang w:eastAsia="ar-SA"/>
              </w:rPr>
              <w:t>Воплощать навыки исполнительской культуры, ориентация на оценку результатов собственной музыкально-исполнительской деятельности.</w:t>
            </w:r>
          </w:p>
          <w:p w:rsidR="00782493" w:rsidRPr="00DD6057" w:rsidRDefault="00782493" w:rsidP="00DD6057">
            <w:pPr>
              <w:jc w:val="both"/>
              <w:rPr>
                <w:lang w:eastAsia="ar-SA"/>
              </w:rPr>
            </w:pPr>
            <w:r w:rsidRPr="00DD6057">
              <w:rPr>
                <w:lang w:eastAsia="ar-SA"/>
              </w:rPr>
              <w:t>Различать звучание музыкальных инструментов, голосов.</w:t>
            </w:r>
          </w:p>
          <w:p w:rsidR="00782493" w:rsidRPr="00DD6057" w:rsidRDefault="00782493" w:rsidP="00DD6057">
            <w:pPr>
              <w:jc w:val="both"/>
              <w:rPr>
                <w:b/>
                <w:bCs/>
                <w:lang w:eastAsia="ar-SA"/>
              </w:rPr>
            </w:pPr>
            <w:r w:rsidRPr="00DD6057">
              <w:rPr>
                <w:lang w:eastAsia="ar-SA"/>
              </w:rPr>
              <w:t>Импровизировать (вокальная, инструментальная, танцевальная импровизация)</w:t>
            </w:r>
          </w:p>
          <w:p w:rsidR="00782493" w:rsidRPr="00DD6057" w:rsidRDefault="00782493" w:rsidP="00DD6057">
            <w:pPr>
              <w:jc w:val="both"/>
              <w:rPr>
                <w:lang w:eastAsia="ar-SA"/>
              </w:rPr>
            </w:pPr>
            <w:r w:rsidRPr="00DD6057">
              <w:rPr>
                <w:lang w:eastAsia="ar-SA"/>
              </w:rPr>
              <w:t>Средства музыкальной выразительности</w:t>
            </w:r>
            <w:proofErr w:type="gramStart"/>
            <w:r w:rsidRPr="00DD6057">
              <w:rPr>
                <w:lang w:eastAsia="ar-SA"/>
              </w:rPr>
              <w:t xml:space="preserve"> .</w:t>
            </w:r>
            <w:proofErr w:type="gramEnd"/>
            <w:r w:rsidRPr="00DD6057">
              <w:rPr>
                <w:lang w:eastAsia="ar-SA"/>
              </w:rPr>
              <w:t xml:space="preserve"> Выразительность и изобразительность в музыке.</w:t>
            </w:r>
          </w:p>
          <w:p w:rsidR="00782493" w:rsidRPr="00DD6057" w:rsidRDefault="00782493" w:rsidP="00DD6057">
            <w:pPr>
              <w:jc w:val="both"/>
              <w:rPr>
                <w:lang w:eastAsia="ar-SA"/>
              </w:rPr>
            </w:pPr>
            <w:r w:rsidRPr="00DD6057">
              <w:rPr>
                <w:lang w:eastAsia="ar-SA"/>
              </w:rPr>
              <w:t>Разыгрывать народные песни, участвовать в коллективных импровизациях.</w:t>
            </w:r>
          </w:p>
          <w:p w:rsidR="00782493" w:rsidRPr="00DD6057" w:rsidRDefault="00782493" w:rsidP="00DD6057">
            <w:pPr>
              <w:jc w:val="both"/>
              <w:rPr>
                <w:lang w:eastAsia="ar-SA"/>
              </w:rPr>
            </w:pPr>
            <w:r w:rsidRPr="00DD6057">
              <w:rPr>
                <w:lang w:eastAsia="ar-SA"/>
              </w:rPr>
              <w:t>Сопоставлять различные образцы народной и профессиональной музыки.</w:t>
            </w:r>
          </w:p>
          <w:p w:rsidR="00782493" w:rsidRPr="00DD6057" w:rsidRDefault="00782493" w:rsidP="00DD6057">
            <w:pPr>
              <w:jc w:val="both"/>
              <w:rPr>
                <w:b/>
                <w:bCs/>
                <w:lang w:eastAsia="ar-SA"/>
              </w:rPr>
            </w:pPr>
            <w:r w:rsidRPr="00DD6057">
              <w:rPr>
                <w:lang w:eastAsia="ar-SA"/>
              </w:rPr>
              <w:t>Исполнять со сверстниками музыкальные произведения, выполняя при этом различные функции.</w:t>
            </w:r>
          </w:p>
          <w:p w:rsidR="00782493" w:rsidRPr="00DD6057" w:rsidRDefault="00782493" w:rsidP="00DD6057">
            <w:pPr>
              <w:jc w:val="both"/>
              <w:rPr>
                <w:lang w:eastAsia="ar-SA"/>
              </w:rPr>
            </w:pPr>
            <w:r w:rsidRPr="00DD6057">
              <w:rPr>
                <w:lang w:eastAsia="ar-SA"/>
              </w:rPr>
              <w:t>Понимать содержание рисунков и соотносить  интерес к различным видам музыкально-практической и творческой деятельности; выражение в музыкальном исполнительстве своих чувств и настроений.</w:t>
            </w:r>
          </w:p>
          <w:p w:rsidR="00782493" w:rsidRPr="00DD6057" w:rsidRDefault="00782493" w:rsidP="00DD6057">
            <w:pPr>
              <w:spacing w:line="360" w:lineRule="auto"/>
              <w:jc w:val="center"/>
              <w:rPr>
                <w:b/>
                <w:bCs/>
                <w:lang w:eastAsia="ar-SA"/>
              </w:rPr>
            </w:pPr>
          </w:p>
        </w:tc>
      </w:tr>
    </w:tbl>
    <w:p w:rsidR="00DD6057" w:rsidRDefault="00DD6057" w:rsidP="00726CB2">
      <w:pPr>
        <w:rPr>
          <w:b/>
          <w:bCs/>
        </w:rPr>
      </w:pPr>
    </w:p>
    <w:p w:rsidR="001B555B" w:rsidRDefault="001B555B" w:rsidP="00726CB2">
      <w:pPr>
        <w:rPr>
          <w:b/>
          <w:bCs/>
        </w:rPr>
      </w:pPr>
    </w:p>
    <w:p w:rsidR="002B1BD1" w:rsidRDefault="002B1BD1" w:rsidP="001B555B">
      <w:pPr>
        <w:spacing w:line="360" w:lineRule="auto"/>
        <w:jc w:val="center"/>
        <w:rPr>
          <w:b/>
          <w:bCs/>
          <w:lang w:eastAsia="ar-SA"/>
        </w:rPr>
      </w:pPr>
    </w:p>
    <w:p w:rsidR="002274FC" w:rsidRDefault="002274FC" w:rsidP="00FB12DE">
      <w:pPr>
        <w:spacing w:line="360" w:lineRule="auto"/>
        <w:jc w:val="center"/>
        <w:rPr>
          <w:b/>
          <w:bCs/>
          <w:lang w:eastAsia="ar-SA"/>
        </w:rPr>
      </w:pPr>
    </w:p>
    <w:p w:rsidR="002274FC" w:rsidRDefault="002274FC" w:rsidP="00FB12DE">
      <w:pPr>
        <w:spacing w:line="360" w:lineRule="auto"/>
        <w:jc w:val="center"/>
        <w:rPr>
          <w:b/>
          <w:bCs/>
          <w:lang w:eastAsia="ar-SA"/>
        </w:rPr>
      </w:pPr>
    </w:p>
    <w:p w:rsidR="002274FC" w:rsidRDefault="002274FC" w:rsidP="00FB12DE">
      <w:pPr>
        <w:spacing w:line="360" w:lineRule="auto"/>
        <w:jc w:val="center"/>
        <w:rPr>
          <w:b/>
          <w:bCs/>
          <w:lang w:eastAsia="ar-SA"/>
        </w:rPr>
      </w:pPr>
    </w:p>
    <w:p w:rsidR="002274FC" w:rsidRDefault="002274FC" w:rsidP="00FB12DE">
      <w:pPr>
        <w:spacing w:line="360" w:lineRule="auto"/>
        <w:jc w:val="center"/>
        <w:rPr>
          <w:b/>
          <w:bCs/>
          <w:lang w:eastAsia="ar-SA"/>
        </w:rPr>
      </w:pPr>
    </w:p>
    <w:p w:rsidR="002274FC" w:rsidRDefault="002274FC" w:rsidP="00FB12DE">
      <w:pPr>
        <w:spacing w:line="360" w:lineRule="auto"/>
        <w:jc w:val="center"/>
        <w:rPr>
          <w:b/>
          <w:bCs/>
          <w:lang w:eastAsia="ar-SA"/>
        </w:rPr>
      </w:pPr>
    </w:p>
    <w:p w:rsidR="002274FC" w:rsidRDefault="002274FC" w:rsidP="00FB12DE">
      <w:pPr>
        <w:spacing w:line="360" w:lineRule="auto"/>
        <w:jc w:val="center"/>
        <w:rPr>
          <w:b/>
          <w:bCs/>
          <w:lang w:eastAsia="ar-SA"/>
        </w:rPr>
      </w:pPr>
    </w:p>
    <w:p w:rsidR="002274FC" w:rsidRDefault="002274FC" w:rsidP="00FB12DE">
      <w:pPr>
        <w:spacing w:line="360" w:lineRule="auto"/>
        <w:jc w:val="center"/>
        <w:rPr>
          <w:b/>
          <w:bCs/>
          <w:lang w:eastAsia="ar-SA"/>
        </w:rPr>
      </w:pPr>
    </w:p>
    <w:p w:rsidR="001B555B" w:rsidRPr="00DD6057" w:rsidRDefault="001B555B" w:rsidP="00FB12DE">
      <w:pPr>
        <w:spacing w:line="360" w:lineRule="auto"/>
        <w:jc w:val="center"/>
        <w:rPr>
          <w:b/>
          <w:bCs/>
          <w:lang w:eastAsia="ar-SA"/>
        </w:rPr>
      </w:pPr>
      <w:r w:rsidRPr="00DD6057">
        <w:rPr>
          <w:b/>
          <w:bCs/>
          <w:lang w:eastAsia="ar-SA"/>
        </w:rPr>
        <w:lastRenderedPageBreak/>
        <w:t>Тематическое планирование</w:t>
      </w:r>
    </w:p>
    <w:p w:rsidR="001B555B" w:rsidRPr="00DD6057" w:rsidRDefault="00815DA8" w:rsidP="001B555B">
      <w:pPr>
        <w:spacing w:line="360" w:lineRule="auto"/>
        <w:jc w:val="center"/>
        <w:rPr>
          <w:b/>
          <w:bCs/>
          <w:lang w:eastAsia="ar-SA"/>
        </w:rPr>
      </w:pPr>
      <w:r>
        <w:rPr>
          <w:b/>
          <w:bCs/>
          <w:lang w:eastAsia="ar-SA"/>
        </w:rPr>
        <w:t xml:space="preserve">6 класс </w:t>
      </w:r>
      <w:proofErr w:type="gramStart"/>
      <w:r>
        <w:rPr>
          <w:b/>
          <w:bCs/>
          <w:lang w:eastAsia="ar-SA"/>
        </w:rPr>
        <w:t xml:space="preserve">( </w:t>
      </w:r>
      <w:proofErr w:type="gramEnd"/>
      <w:r>
        <w:rPr>
          <w:b/>
          <w:bCs/>
          <w:lang w:eastAsia="ar-SA"/>
        </w:rPr>
        <w:t>35 часов</w:t>
      </w:r>
      <w:r w:rsidR="001B555B" w:rsidRPr="00DD6057">
        <w:rPr>
          <w:b/>
          <w:bCs/>
          <w:lang w:eastAsia="ar-SA"/>
        </w:rPr>
        <w:t>)</w:t>
      </w:r>
    </w:p>
    <w:p w:rsidR="001B555B" w:rsidRPr="00DD6057" w:rsidRDefault="001B555B" w:rsidP="001B555B">
      <w:pPr>
        <w:spacing w:line="360" w:lineRule="auto"/>
        <w:jc w:val="center"/>
        <w:rPr>
          <w:b/>
          <w:b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2"/>
        <w:gridCol w:w="4788"/>
      </w:tblGrid>
      <w:tr w:rsidR="001B555B" w:rsidRPr="00DD6057" w:rsidTr="003D2755">
        <w:tc>
          <w:tcPr>
            <w:tcW w:w="4782" w:type="dxa"/>
          </w:tcPr>
          <w:p w:rsidR="001B555B" w:rsidRPr="00DD6057" w:rsidRDefault="001B555B" w:rsidP="003D2755">
            <w:pPr>
              <w:spacing w:line="360" w:lineRule="auto"/>
              <w:jc w:val="center"/>
              <w:rPr>
                <w:b/>
                <w:bCs/>
                <w:lang w:eastAsia="ar-SA"/>
              </w:rPr>
            </w:pPr>
            <w:r w:rsidRPr="00DD6057">
              <w:rPr>
                <w:b/>
                <w:bCs/>
                <w:lang w:eastAsia="ar-SA"/>
              </w:rPr>
              <w:t>Содержание предмета</w:t>
            </w:r>
          </w:p>
        </w:tc>
        <w:tc>
          <w:tcPr>
            <w:tcW w:w="4788" w:type="dxa"/>
          </w:tcPr>
          <w:p w:rsidR="001B555B" w:rsidRPr="00DD6057" w:rsidRDefault="001B555B" w:rsidP="003D2755">
            <w:pPr>
              <w:spacing w:line="360" w:lineRule="auto"/>
              <w:jc w:val="center"/>
              <w:rPr>
                <w:b/>
                <w:bCs/>
                <w:lang w:eastAsia="ar-SA"/>
              </w:rPr>
            </w:pPr>
            <w:r w:rsidRPr="00DD6057">
              <w:rPr>
                <w:b/>
                <w:bCs/>
                <w:lang w:eastAsia="ar-SA"/>
              </w:rPr>
              <w:t>Основные виды учебной деятельности</w:t>
            </w:r>
          </w:p>
        </w:tc>
      </w:tr>
      <w:tr w:rsidR="002274FC" w:rsidRPr="00DD6057" w:rsidTr="00731C1A">
        <w:trPr>
          <w:trHeight w:val="7007"/>
        </w:trPr>
        <w:tc>
          <w:tcPr>
            <w:tcW w:w="4782" w:type="dxa"/>
          </w:tcPr>
          <w:p w:rsidR="002274FC" w:rsidRDefault="002274FC" w:rsidP="001B555B">
            <w:pPr>
              <w:spacing w:line="360" w:lineRule="auto"/>
              <w:rPr>
                <w:b/>
                <w:bCs/>
                <w:lang w:eastAsia="ar-SA"/>
              </w:rPr>
            </w:pPr>
            <w:r>
              <w:rPr>
                <w:b/>
                <w:bCs/>
                <w:lang w:eastAsia="ar-SA"/>
              </w:rPr>
              <w:t>Мир образов вокальной и инструментальной музыки (17 часов)</w:t>
            </w:r>
          </w:p>
          <w:p w:rsidR="002274FC" w:rsidRDefault="002274FC" w:rsidP="001B555B">
            <w:pPr>
              <w:spacing w:line="360" w:lineRule="auto"/>
              <w:rPr>
                <w:bCs/>
                <w:lang w:eastAsia="ar-SA"/>
              </w:rPr>
            </w:pPr>
            <w:r>
              <w:rPr>
                <w:b/>
                <w:bCs/>
                <w:lang w:eastAsia="ar-SA"/>
              </w:rPr>
              <w:t>-</w:t>
            </w:r>
            <w:r w:rsidRPr="002274FC">
              <w:rPr>
                <w:bCs/>
                <w:lang w:eastAsia="ar-SA"/>
              </w:rPr>
              <w:t>У</w:t>
            </w:r>
            <w:r>
              <w:rPr>
                <w:bCs/>
                <w:lang w:eastAsia="ar-SA"/>
              </w:rPr>
              <w:t>дивительный мир музыкальных образов</w:t>
            </w:r>
          </w:p>
          <w:p w:rsidR="002274FC" w:rsidRDefault="002274FC" w:rsidP="001B555B">
            <w:pPr>
              <w:spacing w:line="360" w:lineRule="auto"/>
              <w:rPr>
                <w:bCs/>
                <w:lang w:eastAsia="ar-SA"/>
              </w:rPr>
            </w:pPr>
            <w:r>
              <w:rPr>
                <w:bCs/>
                <w:lang w:eastAsia="ar-SA"/>
              </w:rPr>
              <w:t>-Образы романсов и песен русских композиторов</w:t>
            </w:r>
          </w:p>
          <w:p w:rsidR="002274FC" w:rsidRDefault="002274FC" w:rsidP="001B555B">
            <w:pPr>
              <w:spacing w:line="360" w:lineRule="auto"/>
              <w:rPr>
                <w:bCs/>
                <w:lang w:eastAsia="ar-SA"/>
              </w:rPr>
            </w:pPr>
            <w:r>
              <w:rPr>
                <w:bCs/>
                <w:lang w:eastAsia="ar-SA"/>
              </w:rPr>
              <w:t>-Образы песен зарубежных композиторов</w:t>
            </w:r>
          </w:p>
          <w:p w:rsidR="002274FC" w:rsidRDefault="002274FC" w:rsidP="001B555B">
            <w:pPr>
              <w:spacing w:line="360" w:lineRule="auto"/>
              <w:rPr>
                <w:bCs/>
                <w:lang w:eastAsia="ar-SA"/>
              </w:rPr>
            </w:pPr>
            <w:r>
              <w:rPr>
                <w:bCs/>
                <w:lang w:eastAsia="ar-SA"/>
              </w:rPr>
              <w:t>-Образы русской народной и духовной музыки</w:t>
            </w:r>
          </w:p>
          <w:p w:rsidR="002274FC" w:rsidRDefault="002274FC" w:rsidP="001B555B">
            <w:pPr>
              <w:spacing w:line="360" w:lineRule="auto"/>
              <w:rPr>
                <w:bCs/>
                <w:lang w:eastAsia="ar-SA"/>
              </w:rPr>
            </w:pPr>
            <w:r>
              <w:rPr>
                <w:bCs/>
                <w:lang w:eastAsia="ar-SA"/>
              </w:rPr>
              <w:t>-Образы духовной музыки Западной Европы</w:t>
            </w:r>
          </w:p>
          <w:p w:rsidR="002274FC" w:rsidRDefault="002274FC" w:rsidP="001B555B">
            <w:pPr>
              <w:spacing w:line="360" w:lineRule="auto"/>
              <w:rPr>
                <w:bCs/>
                <w:lang w:eastAsia="ar-SA"/>
              </w:rPr>
            </w:pPr>
            <w:r>
              <w:rPr>
                <w:bCs/>
                <w:lang w:eastAsia="ar-SA"/>
              </w:rPr>
              <w:t>-Авторская песня: прошлое и настоящее</w:t>
            </w:r>
          </w:p>
          <w:p w:rsidR="002274FC" w:rsidRDefault="002274FC" w:rsidP="001B555B">
            <w:pPr>
              <w:spacing w:line="360" w:lineRule="auto"/>
              <w:rPr>
                <w:bCs/>
                <w:lang w:eastAsia="ar-SA"/>
              </w:rPr>
            </w:pPr>
            <w:r>
              <w:rPr>
                <w:bCs/>
                <w:lang w:eastAsia="ar-SA"/>
              </w:rPr>
              <w:t>-Джаз – искусство ХХ века.</w:t>
            </w:r>
          </w:p>
          <w:p w:rsidR="002274FC" w:rsidRPr="00DD6057" w:rsidRDefault="002274FC" w:rsidP="001B555B">
            <w:pPr>
              <w:spacing w:line="360" w:lineRule="auto"/>
              <w:rPr>
                <w:b/>
                <w:bCs/>
                <w:lang w:eastAsia="ar-SA"/>
              </w:rPr>
            </w:pPr>
          </w:p>
        </w:tc>
        <w:tc>
          <w:tcPr>
            <w:tcW w:w="4788" w:type="dxa"/>
          </w:tcPr>
          <w:p w:rsidR="002274FC" w:rsidRPr="00DD6057" w:rsidRDefault="002274FC" w:rsidP="003D2755">
            <w:pPr>
              <w:jc w:val="both"/>
              <w:rPr>
                <w:lang w:eastAsia="ar-SA"/>
              </w:rPr>
            </w:pPr>
            <w:r w:rsidRPr="00DD6057">
              <w:rPr>
                <w:lang w:eastAsia="ar-SA"/>
              </w:rPr>
              <w:t>Наблюдать за музыкой в жизни человека и звучанием природы.</w:t>
            </w:r>
          </w:p>
          <w:p w:rsidR="002274FC" w:rsidRPr="00DD6057" w:rsidRDefault="002274FC" w:rsidP="003D2755">
            <w:pPr>
              <w:jc w:val="both"/>
              <w:rPr>
                <w:lang w:eastAsia="ar-SA"/>
              </w:rPr>
            </w:pPr>
            <w:r w:rsidRPr="00DD6057">
              <w:rPr>
                <w:lang w:eastAsia="ar-SA"/>
              </w:rPr>
              <w:t>Различать настроения, чувства и характер человека, выраженные в музыке.</w:t>
            </w:r>
          </w:p>
          <w:p w:rsidR="002274FC" w:rsidRPr="00DD6057" w:rsidRDefault="002274FC" w:rsidP="003D2755">
            <w:pPr>
              <w:jc w:val="both"/>
              <w:rPr>
                <w:lang w:eastAsia="ar-SA"/>
              </w:rPr>
            </w:pPr>
            <w:r w:rsidRPr="00DD6057">
              <w:rPr>
                <w:lang w:eastAsia="ar-SA"/>
              </w:rPr>
              <w:t>Развивать художественный вкус, музыкально-творческие способности  учащихся.</w:t>
            </w:r>
          </w:p>
          <w:p w:rsidR="002274FC" w:rsidRPr="00DD6057" w:rsidRDefault="002274FC" w:rsidP="003D2755">
            <w:pPr>
              <w:jc w:val="both"/>
              <w:rPr>
                <w:lang w:eastAsia="ar-SA"/>
              </w:rPr>
            </w:pPr>
            <w:r w:rsidRPr="00DD6057">
              <w:rPr>
                <w:lang w:eastAsia="ar-SA"/>
              </w:rPr>
              <w:t xml:space="preserve">Исполнять </w:t>
            </w:r>
            <w:proofErr w:type="gramStart"/>
            <w:r w:rsidRPr="00DD6057">
              <w:rPr>
                <w:lang w:eastAsia="ar-SA"/>
              </w:rPr>
              <w:t>музыкальные</w:t>
            </w:r>
            <w:proofErr w:type="gramEnd"/>
            <w:r w:rsidRPr="00DD6057">
              <w:rPr>
                <w:lang w:eastAsia="ar-SA"/>
              </w:rPr>
              <w:t xml:space="preserve"> произведений  со сверстниками (ритмическое сопровождение  на музыкальных инструментах)</w:t>
            </w:r>
          </w:p>
          <w:p w:rsidR="002274FC" w:rsidRPr="00DD6057" w:rsidRDefault="002274FC" w:rsidP="003D2755">
            <w:pPr>
              <w:jc w:val="both"/>
              <w:rPr>
                <w:lang w:eastAsia="ar-SA"/>
              </w:rPr>
            </w:pPr>
            <w:r w:rsidRPr="00DD6057">
              <w:rPr>
                <w:lang w:eastAsia="ar-SA"/>
              </w:rPr>
              <w:t>Узнавать певческие голоса, определять разновидности исполнительских коллективов</w:t>
            </w:r>
          </w:p>
          <w:p w:rsidR="002274FC" w:rsidRPr="00DD6057" w:rsidRDefault="002274FC" w:rsidP="003D2755">
            <w:pPr>
              <w:jc w:val="both"/>
              <w:rPr>
                <w:lang w:eastAsia="ar-SA"/>
              </w:rPr>
            </w:pPr>
          </w:p>
          <w:p w:rsidR="002274FC" w:rsidRPr="00C672E2" w:rsidRDefault="002274FC" w:rsidP="00C672E2">
            <w:pPr>
              <w:autoSpaceDE w:val="0"/>
              <w:autoSpaceDN w:val="0"/>
              <w:adjustRightInd w:val="0"/>
              <w:rPr>
                <w:rFonts w:eastAsia="SchoolBookSanPin"/>
              </w:rPr>
            </w:pPr>
            <w:r w:rsidRPr="006A3A26">
              <w:rPr>
                <w:rFonts w:eastAsia="SchoolBookSanPin"/>
                <w:sz w:val="28"/>
                <w:szCs w:val="28"/>
              </w:rPr>
              <w:t xml:space="preserve"> </w:t>
            </w:r>
            <w:r w:rsidRPr="00C672E2">
              <w:rPr>
                <w:rFonts w:eastAsia="SchoolBookSanPin"/>
              </w:rPr>
              <w:t>Понимать значение средств худо-</w:t>
            </w:r>
          </w:p>
          <w:p w:rsidR="002274FC" w:rsidRPr="00C672E2" w:rsidRDefault="002274FC" w:rsidP="00C672E2">
            <w:pPr>
              <w:autoSpaceDE w:val="0"/>
              <w:autoSpaceDN w:val="0"/>
              <w:adjustRightInd w:val="0"/>
              <w:rPr>
                <w:rFonts w:eastAsia="SchoolBookSanPin"/>
              </w:rPr>
            </w:pPr>
            <w:proofErr w:type="spellStart"/>
            <w:r>
              <w:rPr>
                <w:rFonts w:eastAsia="SchoolBookSanPin"/>
              </w:rPr>
              <w:t>жественной</w:t>
            </w:r>
            <w:proofErr w:type="spellEnd"/>
            <w:r>
              <w:rPr>
                <w:rFonts w:eastAsia="SchoolBookSanPin"/>
              </w:rPr>
              <w:t xml:space="preserve"> выразительности в со</w:t>
            </w:r>
            <w:r w:rsidRPr="00C672E2">
              <w:rPr>
                <w:rFonts w:eastAsia="SchoolBookSanPin"/>
              </w:rPr>
              <w:t>здании музыкального произведения.</w:t>
            </w:r>
          </w:p>
          <w:p w:rsidR="002274FC" w:rsidRPr="00C672E2" w:rsidRDefault="002274FC" w:rsidP="00C672E2">
            <w:pPr>
              <w:autoSpaceDE w:val="0"/>
              <w:autoSpaceDN w:val="0"/>
              <w:adjustRightInd w:val="0"/>
              <w:rPr>
                <w:rFonts w:eastAsia="SchoolBookSanPin"/>
              </w:rPr>
            </w:pPr>
          </w:p>
          <w:p w:rsidR="002274FC" w:rsidRPr="00DD6057" w:rsidRDefault="002274FC" w:rsidP="00C672E2">
            <w:pPr>
              <w:autoSpaceDE w:val="0"/>
              <w:autoSpaceDN w:val="0"/>
              <w:adjustRightInd w:val="0"/>
              <w:rPr>
                <w:b/>
                <w:bCs/>
                <w:lang w:eastAsia="ar-SA"/>
              </w:rPr>
            </w:pPr>
            <w:r>
              <w:rPr>
                <w:rFonts w:eastAsia="SchoolBookSanPin"/>
              </w:rPr>
              <w:t>Владеть отдельными специальными музыкальными терминами, отражающими знание средств музыкаль</w:t>
            </w:r>
            <w:r w:rsidRPr="00C672E2">
              <w:rPr>
                <w:rFonts w:eastAsia="SchoolBookSanPin"/>
              </w:rPr>
              <w:t>ной выразительности.</w:t>
            </w:r>
          </w:p>
        </w:tc>
      </w:tr>
      <w:tr w:rsidR="00C672E2" w:rsidRPr="00DD6057" w:rsidTr="003D2755">
        <w:trPr>
          <w:trHeight w:val="2719"/>
        </w:trPr>
        <w:tc>
          <w:tcPr>
            <w:tcW w:w="4782" w:type="dxa"/>
          </w:tcPr>
          <w:p w:rsidR="00C672E2" w:rsidRDefault="002274FC" w:rsidP="001B555B">
            <w:pPr>
              <w:spacing w:line="360" w:lineRule="auto"/>
              <w:rPr>
                <w:b/>
                <w:bCs/>
                <w:lang w:eastAsia="ar-SA"/>
              </w:rPr>
            </w:pPr>
            <w:r>
              <w:rPr>
                <w:b/>
                <w:bCs/>
                <w:lang w:eastAsia="ar-SA"/>
              </w:rPr>
              <w:t>Мир образов кам</w:t>
            </w:r>
            <w:r w:rsidR="00815DA8">
              <w:rPr>
                <w:b/>
                <w:bCs/>
                <w:lang w:eastAsia="ar-SA"/>
              </w:rPr>
              <w:t>ерной и симфонической музыки (18</w:t>
            </w:r>
            <w:r>
              <w:rPr>
                <w:b/>
                <w:bCs/>
                <w:lang w:eastAsia="ar-SA"/>
              </w:rPr>
              <w:t xml:space="preserve"> часов)</w:t>
            </w:r>
          </w:p>
          <w:p w:rsidR="002274FC" w:rsidRDefault="002274FC" w:rsidP="001B555B">
            <w:pPr>
              <w:spacing w:line="360" w:lineRule="auto"/>
              <w:rPr>
                <w:bCs/>
                <w:lang w:eastAsia="ar-SA"/>
              </w:rPr>
            </w:pPr>
            <w:r>
              <w:rPr>
                <w:b/>
                <w:bCs/>
                <w:lang w:eastAsia="ar-SA"/>
              </w:rPr>
              <w:t>-</w:t>
            </w:r>
            <w:r w:rsidRPr="002274FC">
              <w:rPr>
                <w:bCs/>
                <w:lang w:eastAsia="ar-SA"/>
              </w:rPr>
              <w:t>В</w:t>
            </w:r>
            <w:r>
              <w:rPr>
                <w:bCs/>
                <w:lang w:eastAsia="ar-SA"/>
              </w:rPr>
              <w:t>ечные темы искусства и жизни</w:t>
            </w:r>
          </w:p>
          <w:p w:rsidR="002274FC" w:rsidRDefault="002274FC" w:rsidP="001B555B">
            <w:pPr>
              <w:spacing w:line="360" w:lineRule="auto"/>
              <w:rPr>
                <w:bCs/>
                <w:lang w:eastAsia="ar-SA"/>
              </w:rPr>
            </w:pPr>
            <w:r>
              <w:rPr>
                <w:bCs/>
                <w:lang w:eastAsia="ar-SA"/>
              </w:rPr>
              <w:t>-Образы камерной музыки</w:t>
            </w:r>
            <w:r w:rsidR="00815DA8">
              <w:rPr>
                <w:bCs/>
                <w:lang w:eastAsia="ar-SA"/>
              </w:rPr>
              <w:t xml:space="preserve"> (4 часа)</w:t>
            </w:r>
          </w:p>
          <w:p w:rsidR="002274FC" w:rsidRDefault="002274FC" w:rsidP="001B555B">
            <w:pPr>
              <w:spacing w:line="360" w:lineRule="auto"/>
              <w:rPr>
                <w:bCs/>
                <w:lang w:eastAsia="ar-SA"/>
              </w:rPr>
            </w:pPr>
            <w:r>
              <w:rPr>
                <w:bCs/>
                <w:lang w:eastAsia="ar-SA"/>
              </w:rPr>
              <w:t>-Образы симфонической музыки</w:t>
            </w:r>
            <w:r w:rsidR="00815DA8">
              <w:rPr>
                <w:bCs/>
                <w:lang w:eastAsia="ar-SA"/>
              </w:rPr>
              <w:t xml:space="preserve"> (2 часа)</w:t>
            </w:r>
          </w:p>
          <w:p w:rsidR="002274FC" w:rsidRDefault="002274FC" w:rsidP="001B555B">
            <w:pPr>
              <w:spacing w:line="360" w:lineRule="auto"/>
              <w:rPr>
                <w:bCs/>
                <w:lang w:eastAsia="ar-SA"/>
              </w:rPr>
            </w:pPr>
            <w:r>
              <w:rPr>
                <w:bCs/>
                <w:lang w:eastAsia="ar-SA"/>
              </w:rPr>
              <w:t>-Симфоническое развитие музыкальных образов</w:t>
            </w:r>
          </w:p>
          <w:p w:rsidR="002274FC" w:rsidRDefault="002274FC" w:rsidP="001B555B">
            <w:pPr>
              <w:spacing w:line="360" w:lineRule="auto"/>
              <w:rPr>
                <w:bCs/>
                <w:lang w:eastAsia="ar-SA"/>
              </w:rPr>
            </w:pPr>
            <w:r>
              <w:rPr>
                <w:bCs/>
                <w:lang w:eastAsia="ar-SA"/>
              </w:rPr>
              <w:t>-Программная увертюра</w:t>
            </w:r>
            <w:r w:rsidR="00815DA8">
              <w:rPr>
                <w:bCs/>
                <w:lang w:eastAsia="ar-SA"/>
              </w:rPr>
              <w:t xml:space="preserve"> (4 часа)</w:t>
            </w:r>
          </w:p>
          <w:p w:rsidR="002274FC" w:rsidRDefault="002274FC" w:rsidP="001B555B">
            <w:pPr>
              <w:spacing w:line="360" w:lineRule="auto"/>
              <w:rPr>
                <w:bCs/>
                <w:lang w:eastAsia="ar-SA"/>
              </w:rPr>
            </w:pPr>
            <w:r>
              <w:rPr>
                <w:bCs/>
                <w:lang w:eastAsia="ar-SA"/>
              </w:rPr>
              <w:t>-Мир музыкального театра</w:t>
            </w:r>
            <w:r w:rsidR="00815DA8">
              <w:rPr>
                <w:bCs/>
                <w:lang w:eastAsia="ar-SA"/>
              </w:rPr>
              <w:t xml:space="preserve"> (3 часа)</w:t>
            </w:r>
          </w:p>
          <w:p w:rsidR="002274FC" w:rsidRDefault="002274FC" w:rsidP="001B555B">
            <w:pPr>
              <w:spacing w:line="360" w:lineRule="auto"/>
              <w:rPr>
                <w:bCs/>
                <w:lang w:eastAsia="ar-SA"/>
              </w:rPr>
            </w:pPr>
            <w:r>
              <w:rPr>
                <w:bCs/>
                <w:lang w:eastAsia="ar-SA"/>
              </w:rPr>
              <w:t>-</w:t>
            </w:r>
            <w:r w:rsidR="00815DA8">
              <w:rPr>
                <w:bCs/>
                <w:lang w:eastAsia="ar-SA"/>
              </w:rPr>
              <w:t>Образы киномузыки</w:t>
            </w:r>
          </w:p>
          <w:p w:rsidR="00815DA8" w:rsidRDefault="00815DA8" w:rsidP="001B555B">
            <w:pPr>
              <w:spacing w:line="360" w:lineRule="auto"/>
              <w:rPr>
                <w:b/>
                <w:bCs/>
                <w:lang w:eastAsia="ar-SA"/>
              </w:rPr>
            </w:pPr>
            <w:r>
              <w:rPr>
                <w:bCs/>
                <w:lang w:eastAsia="ar-SA"/>
              </w:rPr>
              <w:t>-Исследовательский проект</w:t>
            </w:r>
          </w:p>
        </w:tc>
        <w:tc>
          <w:tcPr>
            <w:tcW w:w="4788" w:type="dxa"/>
          </w:tcPr>
          <w:p w:rsidR="00C672E2" w:rsidRPr="00C672E2" w:rsidRDefault="00C672E2" w:rsidP="00C672E2">
            <w:pPr>
              <w:autoSpaceDE w:val="0"/>
              <w:autoSpaceDN w:val="0"/>
              <w:adjustRightInd w:val="0"/>
              <w:rPr>
                <w:rFonts w:eastAsia="SchoolBookSanPin"/>
              </w:rPr>
            </w:pPr>
            <w:r w:rsidRPr="00C672E2">
              <w:rPr>
                <w:rFonts w:eastAsia="SchoolBookSanPin"/>
              </w:rPr>
              <w:t xml:space="preserve"> Понимать значение средств</w:t>
            </w:r>
            <w:r>
              <w:rPr>
                <w:rFonts w:eastAsia="SchoolBookSanPin"/>
              </w:rPr>
              <w:t xml:space="preserve"> </w:t>
            </w:r>
            <w:r w:rsidRPr="00C672E2">
              <w:rPr>
                <w:rFonts w:eastAsia="SchoolBookSanPin"/>
              </w:rPr>
              <w:t>художественной выразительности</w:t>
            </w:r>
          </w:p>
          <w:p w:rsidR="00C672E2" w:rsidRPr="00C672E2" w:rsidRDefault="00C672E2" w:rsidP="00C672E2">
            <w:pPr>
              <w:autoSpaceDE w:val="0"/>
              <w:autoSpaceDN w:val="0"/>
              <w:adjustRightInd w:val="0"/>
              <w:rPr>
                <w:rFonts w:eastAsia="SchoolBookSanPin"/>
              </w:rPr>
            </w:pPr>
            <w:r w:rsidRPr="00C672E2">
              <w:rPr>
                <w:rFonts w:eastAsia="SchoolBookSanPin"/>
              </w:rPr>
              <w:t>(</w:t>
            </w:r>
            <w:r>
              <w:rPr>
                <w:rFonts w:eastAsia="SchoolBookSanPin"/>
              </w:rPr>
              <w:t>метроритма) в создании музыкаль</w:t>
            </w:r>
            <w:r w:rsidRPr="00C672E2">
              <w:rPr>
                <w:rFonts w:eastAsia="SchoolBookSanPin"/>
              </w:rPr>
              <w:t>но</w:t>
            </w:r>
            <w:r>
              <w:rPr>
                <w:rFonts w:eastAsia="SchoolBookSanPin"/>
              </w:rPr>
              <w:t>го произведения (с учетом крите</w:t>
            </w:r>
            <w:r w:rsidRPr="00C672E2">
              <w:rPr>
                <w:rFonts w:eastAsia="SchoolBookSanPin"/>
              </w:rPr>
              <w:t>риев, представленных в учебнике).</w:t>
            </w:r>
          </w:p>
          <w:p w:rsidR="00C672E2" w:rsidRPr="00C672E2" w:rsidRDefault="00C672E2" w:rsidP="00C672E2">
            <w:pPr>
              <w:autoSpaceDE w:val="0"/>
              <w:autoSpaceDN w:val="0"/>
              <w:adjustRightInd w:val="0"/>
              <w:rPr>
                <w:rFonts w:eastAsia="SchoolBookSanPin"/>
              </w:rPr>
            </w:pPr>
          </w:p>
          <w:p w:rsidR="00C672E2" w:rsidRPr="00C672E2" w:rsidRDefault="00C672E2" w:rsidP="00C672E2">
            <w:pPr>
              <w:autoSpaceDE w:val="0"/>
              <w:autoSpaceDN w:val="0"/>
              <w:adjustRightInd w:val="0"/>
              <w:rPr>
                <w:rFonts w:eastAsia="SchoolBookSanPin"/>
              </w:rPr>
            </w:pPr>
            <w:r>
              <w:rPr>
                <w:rFonts w:eastAsia="SchoolBookSanPin"/>
              </w:rPr>
              <w:t xml:space="preserve"> Рассуждать об общности и разли</w:t>
            </w:r>
            <w:r w:rsidRPr="00C672E2">
              <w:rPr>
                <w:rFonts w:eastAsia="SchoolBookSanPin"/>
              </w:rPr>
              <w:t>чии выразительных средств музыки</w:t>
            </w:r>
            <w:r>
              <w:rPr>
                <w:rFonts w:eastAsia="SchoolBookSanPin"/>
              </w:rPr>
              <w:t xml:space="preserve"> </w:t>
            </w:r>
            <w:r w:rsidRPr="00C672E2">
              <w:rPr>
                <w:rFonts w:eastAsia="SchoolBookSanPin"/>
              </w:rPr>
              <w:t>и изобразительного искусства</w:t>
            </w:r>
          </w:p>
          <w:p w:rsidR="00C672E2" w:rsidRPr="00C672E2" w:rsidRDefault="00C672E2" w:rsidP="00C672E2">
            <w:pPr>
              <w:autoSpaceDE w:val="0"/>
              <w:autoSpaceDN w:val="0"/>
              <w:adjustRightInd w:val="0"/>
              <w:rPr>
                <w:rFonts w:eastAsia="SchoolBookSanPin"/>
              </w:rPr>
            </w:pPr>
            <w:r>
              <w:rPr>
                <w:rFonts w:eastAsia="SchoolBookSanPin"/>
              </w:rPr>
              <w:t xml:space="preserve"> Осознавать интонационно-образ</w:t>
            </w:r>
            <w:r w:rsidRPr="00C672E2">
              <w:rPr>
                <w:rFonts w:eastAsia="SchoolBookSanPin"/>
              </w:rPr>
              <w:t>ные, жанровые особенности музыки</w:t>
            </w:r>
            <w:r>
              <w:rPr>
                <w:rFonts w:eastAsia="SchoolBookSanPin"/>
              </w:rPr>
              <w:t xml:space="preserve"> </w:t>
            </w:r>
            <w:r w:rsidRPr="00C672E2">
              <w:rPr>
                <w:rFonts w:eastAsia="SchoolBookSanPin"/>
              </w:rPr>
              <w:t>(</w:t>
            </w:r>
            <w:r>
              <w:rPr>
                <w:rFonts w:eastAsia="SchoolBookSanPin"/>
              </w:rPr>
              <w:t>с учетом критериев, представлен</w:t>
            </w:r>
            <w:r w:rsidRPr="00C672E2">
              <w:rPr>
                <w:rFonts w:eastAsia="SchoolBookSanPin"/>
              </w:rPr>
              <w:t>ных в учебнике).</w:t>
            </w:r>
          </w:p>
          <w:p w:rsidR="00C672E2" w:rsidRDefault="00C672E2" w:rsidP="00C672E2">
            <w:pPr>
              <w:autoSpaceDE w:val="0"/>
              <w:autoSpaceDN w:val="0"/>
              <w:adjustRightInd w:val="0"/>
              <w:rPr>
                <w:rFonts w:eastAsia="SchoolBookSanPin"/>
              </w:rPr>
            </w:pPr>
          </w:p>
          <w:p w:rsidR="00C672E2" w:rsidRPr="00C672E2" w:rsidRDefault="00C672E2" w:rsidP="00C672E2">
            <w:pPr>
              <w:autoSpaceDE w:val="0"/>
              <w:autoSpaceDN w:val="0"/>
              <w:adjustRightInd w:val="0"/>
              <w:rPr>
                <w:rFonts w:eastAsia="SchoolBookSanPin"/>
              </w:rPr>
            </w:pPr>
            <w:r>
              <w:rPr>
                <w:rFonts w:eastAsia="SchoolBookSanPin"/>
              </w:rPr>
              <w:t>Сравнивать и определять музыкальные произведения разных жан</w:t>
            </w:r>
            <w:r w:rsidRPr="00C672E2">
              <w:rPr>
                <w:rFonts w:eastAsia="SchoolBookSanPin"/>
              </w:rPr>
              <w:t>ров и стилей (с учетом критериев,</w:t>
            </w:r>
            <w:r>
              <w:rPr>
                <w:rFonts w:eastAsia="SchoolBookSanPin"/>
              </w:rPr>
              <w:t xml:space="preserve"> </w:t>
            </w:r>
            <w:r w:rsidRPr="00C672E2">
              <w:rPr>
                <w:rFonts w:eastAsia="SchoolBookSanPin"/>
              </w:rPr>
              <w:t>представленных в учебнике).</w:t>
            </w:r>
          </w:p>
          <w:p w:rsidR="00C672E2" w:rsidRPr="00C672E2" w:rsidRDefault="00C672E2" w:rsidP="00C672E2">
            <w:pPr>
              <w:autoSpaceDE w:val="0"/>
              <w:autoSpaceDN w:val="0"/>
              <w:adjustRightInd w:val="0"/>
              <w:rPr>
                <w:rFonts w:eastAsia="SchoolBookSanPin"/>
              </w:rPr>
            </w:pPr>
            <w:r>
              <w:rPr>
                <w:rFonts w:eastAsia="SchoolBookSanPin"/>
              </w:rPr>
              <w:t>Творчески интерпретировать содержание музыкальных произведе</w:t>
            </w:r>
            <w:r w:rsidRPr="00C672E2">
              <w:rPr>
                <w:rFonts w:eastAsia="SchoolBookSanPin"/>
              </w:rPr>
              <w:t>ний в пении, в музыкально-ритмической импровизации</w:t>
            </w:r>
            <w:r>
              <w:rPr>
                <w:rFonts w:eastAsia="SchoolBookSanPin"/>
              </w:rPr>
              <w:t>.</w:t>
            </w:r>
          </w:p>
        </w:tc>
      </w:tr>
      <w:tr w:rsidR="0080641F" w:rsidRPr="00DD6057" w:rsidTr="003D2755">
        <w:trPr>
          <w:trHeight w:val="2719"/>
        </w:trPr>
        <w:tc>
          <w:tcPr>
            <w:tcW w:w="4782" w:type="dxa"/>
          </w:tcPr>
          <w:p w:rsidR="0080641F" w:rsidRDefault="0080641F" w:rsidP="001B555B">
            <w:pPr>
              <w:spacing w:line="360" w:lineRule="auto"/>
              <w:rPr>
                <w:b/>
                <w:bCs/>
                <w:lang w:eastAsia="ar-SA"/>
              </w:rPr>
            </w:pPr>
          </w:p>
        </w:tc>
        <w:tc>
          <w:tcPr>
            <w:tcW w:w="4788" w:type="dxa"/>
          </w:tcPr>
          <w:p w:rsidR="0080641F" w:rsidRPr="0080641F" w:rsidRDefault="0080641F" w:rsidP="0080641F">
            <w:pPr>
              <w:autoSpaceDE w:val="0"/>
              <w:autoSpaceDN w:val="0"/>
              <w:adjustRightInd w:val="0"/>
              <w:rPr>
                <w:rFonts w:eastAsia="SchoolBookSanPin"/>
              </w:rPr>
            </w:pPr>
            <w:r w:rsidRPr="0080641F">
              <w:rPr>
                <w:rFonts w:eastAsia="SchoolBookSanPin"/>
              </w:rPr>
              <w:t>Находить ассоциативные связи</w:t>
            </w:r>
            <w:r>
              <w:rPr>
                <w:rFonts w:eastAsia="SchoolBookSanPin"/>
              </w:rPr>
              <w:t xml:space="preserve"> </w:t>
            </w:r>
            <w:r w:rsidRPr="0080641F">
              <w:rPr>
                <w:rFonts w:eastAsia="SchoolBookSanPin"/>
              </w:rPr>
              <w:t>между художественными образами</w:t>
            </w:r>
          </w:p>
          <w:p w:rsidR="0080641F" w:rsidRPr="0080641F" w:rsidRDefault="0080641F" w:rsidP="0080641F">
            <w:pPr>
              <w:autoSpaceDE w:val="0"/>
              <w:autoSpaceDN w:val="0"/>
              <w:adjustRightInd w:val="0"/>
              <w:rPr>
                <w:rFonts w:eastAsia="SchoolBookSanPin"/>
              </w:rPr>
            </w:pPr>
            <w:r w:rsidRPr="0080641F">
              <w:rPr>
                <w:rFonts w:eastAsia="SchoolBookSanPin"/>
              </w:rPr>
              <w:t>музыки и других видов искусства.</w:t>
            </w:r>
          </w:p>
          <w:p w:rsidR="0080641F" w:rsidRDefault="0080641F" w:rsidP="0080641F">
            <w:pPr>
              <w:autoSpaceDE w:val="0"/>
              <w:autoSpaceDN w:val="0"/>
              <w:adjustRightInd w:val="0"/>
              <w:rPr>
                <w:rFonts w:eastAsia="SchoolBookSanPin"/>
              </w:rPr>
            </w:pPr>
            <w:r>
              <w:rPr>
                <w:rFonts w:eastAsia="SchoolBookSanPin"/>
              </w:rPr>
              <w:t>Понимать характерные особеннос</w:t>
            </w:r>
            <w:r w:rsidRPr="0080641F">
              <w:rPr>
                <w:rFonts w:eastAsia="SchoolBookSanPin"/>
              </w:rPr>
              <w:t>ти музыкального языка (с учетом</w:t>
            </w:r>
            <w:r>
              <w:rPr>
                <w:rFonts w:eastAsia="SchoolBookSanPin"/>
              </w:rPr>
              <w:t xml:space="preserve"> </w:t>
            </w:r>
            <w:r w:rsidRPr="0080641F">
              <w:rPr>
                <w:rFonts w:eastAsia="SchoolBookSanPin"/>
              </w:rPr>
              <w:t xml:space="preserve">критериев, </w:t>
            </w:r>
            <w:r>
              <w:rPr>
                <w:rFonts w:eastAsia="SchoolBookSanPin"/>
              </w:rPr>
              <w:t>представленных в учеб</w:t>
            </w:r>
            <w:r w:rsidRPr="0080641F">
              <w:rPr>
                <w:rFonts w:eastAsia="SchoolBookSanPin"/>
              </w:rPr>
              <w:t>нике).</w:t>
            </w:r>
          </w:p>
          <w:p w:rsidR="0080641F" w:rsidRPr="0080641F" w:rsidRDefault="0080641F" w:rsidP="0080641F">
            <w:pPr>
              <w:autoSpaceDE w:val="0"/>
              <w:autoSpaceDN w:val="0"/>
              <w:adjustRightInd w:val="0"/>
              <w:rPr>
                <w:rFonts w:eastAsia="SchoolBookSanPin"/>
              </w:rPr>
            </w:pPr>
            <w:r>
              <w:rPr>
                <w:rFonts w:eastAsia="SchoolBookSanPin"/>
              </w:rPr>
              <w:t xml:space="preserve"> Воспринимать и сравнивать музы</w:t>
            </w:r>
            <w:r w:rsidRPr="0080641F">
              <w:rPr>
                <w:rFonts w:eastAsia="SchoolBookSanPin"/>
              </w:rPr>
              <w:t>к</w:t>
            </w:r>
            <w:r>
              <w:rPr>
                <w:rFonts w:eastAsia="SchoolBookSanPin"/>
              </w:rPr>
              <w:t>альный язык в произведениях раз</w:t>
            </w:r>
            <w:r w:rsidRPr="0080641F">
              <w:rPr>
                <w:rFonts w:eastAsia="SchoolBookSanPin"/>
              </w:rPr>
              <w:t>ного смыслового и эмоционального</w:t>
            </w:r>
            <w:r>
              <w:rPr>
                <w:rFonts w:eastAsia="SchoolBookSanPin"/>
              </w:rPr>
              <w:t xml:space="preserve"> </w:t>
            </w:r>
            <w:r w:rsidRPr="0080641F">
              <w:rPr>
                <w:rFonts w:eastAsia="SchoolBookSanPin"/>
              </w:rPr>
              <w:t>содержания.</w:t>
            </w:r>
          </w:p>
          <w:p w:rsidR="0080641F" w:rsidRPr="0080641F" w:rsidRDefault="0080641F" w:rsidP="0080641F">
            <w:pPr>
              <w:autoSpaceDE w:val="0"/>
              <w:autoSpaceDN w:val="0"/>
              <w:adjustRightInd w:val="0"/>
              <w:rPr>
                <w:rFonts w:eastAsia="SchoolBookSanPin"/>
              </w:rPr>
            </w:pPr>
            <w:r w:rsidRPr="0080641F">
              <w:rPr>
                <w:rFonts w:eastAsia="SchoolBookSanPin"/>
              </w:rPr>
              <w:t xml:space="preserve"> Устанавливать внешние связи</w:t>
            </w:r>
            <w:r>
              <w:rPr>
                <w:rFonts w:eastAsia="SchoolBookSanPin"/>
              </w:rPr>
              <w:t xml:space="preserve"> </w:t>
            </w:r>
            <w:r w:rsidRPr="0080641F">
              <w:rPr>
                <w:rFonts w:eastAsia="SchoolBookSanPin"/>
              </w:rPr>
              <w:t>между звуками окружающего мира</w:t>
            </w:r>
          </w:p>
          <w:p w:rsidR="0080641F" w:rsidRPr="0080641F" w:rsidRDefault="0080641F" w:rsidP="0080641F">
            <w:pPr>
              <w:autoSpaceDE w:val="0"/>
              <w:autoSpaceDN w:val="0"/>
              <w:adjustRightInd w:val="0"/>
              <w:rPr>
                <w:rFonts w:ascii="SchoolBookSanPin" w:eastAsia="SchoolBookSanPin" w:cs="SchoolBookSanPin"/>
              </w:rPr>
            </w:pPr>
            <w:r w:rsidRPr="0080641F">
              <w:rPr>
                <w:rFonts w:eastAsia="SchoolBookSanPin"/>
              </w:rPr>
              <w:t>и звуками музыки</w:t>
            </w:r>
            <w:r w:rsidRPr="0080641F">
              <w:rPr>
                <w:rFonts w:ascii="SchoolBookSanPin" w:eastAsia="SchoolBookSanPin" w:cs="SchoolBookSanPin"/>
              </w:rPr>
              <w:t>.</w:t>
            </w:r>
          </w:p>
          <w:p w:rsidR="0080641F" w:rsidRPr="0080641F" w:rsidRDefault="0080641F" w:rsidP="0080641F">
            <w:pPr>
              <w:autoSpaceDE w:val="0"/>
              <w:autoSpaceDN w:val="0"/>
              <w:adjustRightInd w:val="0"/>
              <w:rPr>
                <w:rFonts w:eastAsia="SchoolBookSanPin"/>
              </w:rPr>
            </w:pPr>
          </w:p>
        </w:tc>
      </w:tr>
    </w:tbl>
    <w:p w:rsidR="001B555B" w:rsidRDefault="001B555B" w:rsidP="00726CB2">
      <w:pPr>
        <w:rPr>
          <w:b/>
          <w:bCs/>
        </w:rPr>
      </w:pPr>
    </w:p>
    <w:p w:rsidR="0080641F" w:rsidRDefault="0080641F" w:rsidP="0080641F">
      <w:pPr>
        <w:spacing w:line="360" w:lineRule="auto"/>
        <w:jc w:val="center"/>
        <w:rPr>
          <w:b/>
          <w:bCs/>
          <w:lang w:eastAsia="ar-SA"/>
        </w:rPr>
      </w:pPr>
    </w:p>
    <w:p w:rsidR="0080641F" w:rsidRPr="00DD6057" w:rsidRDefault="0080641F" w:rsidP="0080641F">
      <w:pPr>
        <w:spacing w:line="360" w:lineRule="auto"/>
        <w:jc w:val="center"/>
        <w:rPr>
          <w:b/>
          <w:bCs/>
          <w:lang w:eastAsia="ar-SA"/>
        </w:rPr>
      </w:pPr>
      <w:r w:rsidRPr="00DD6057">
        <w:rPr>
          <w:b/>
          <w:bCs/>
          <w:lang w:eastAsia="ar-SA"/>
        </w:rPr>
        <w:t>Тематическое планирование</w:t>
      </w:r>
    </w:p>
    <w:p w:rsidR="0080641F" w:rsidRPr="00DD6057" w:rsidRDefault="0080641F" w:rsidP="0080641F">
      <w:pPr>
        <w:spacing w:line="360" w:lineRule="auto"/>
        <w:jc w:val="center"/>
        <w:rPr>
          <w:b/>
          <w:bCs/>
          <w:lang w:eastAsia="ar-SA"/>
        </w:rPr>
      </w:pPr>
      <w:r>
        <w:rPr>
          <w:b/>
          <w:bCs/>
          <w:lang w:eastAsia="ar-SA"/>
        </w:rPr>
        <w:t xml:space="preserve">7 класс </w:t>
      </w:r>
      <w:proofErr w:type="gramStart"/>
      <w:r>
        <w:rPr>
          <w:b/>
          <w:bCs/>
          <w:lang w:eastAsia="ar-SA"/>
        </w:rPr>
        <w:t xml:space="preserve">( </w:t>
      </w:r>
      <w:proofErr w:type="gramEnd"/>
      <w:r>
        <w:rPr>
          <w:b/>
          <w:bCs/>
          <w:lang w:eastAsia="ar-SA"/>
        </w:rPr>
        <w:t>35 часов</w:t>
      </w:r>
      <w:r w:rsidRPr="00DD6057">
        <w:rPr>
          <w:b/>
          <w:bCs/>
          <w:lang w:eastAsia="ar-SA"/>
        </w:rPr>
        <w:t>)</w:t>
      </w:r>
    </w:p>
    <w:p w:rsidR="0080641F" w:rsidRPr="00DD6057" w:rsidRDefault="0080641F" w:rsidP="0080641F">
      <w:pPr>
        <w:spacing w:line="360" w:lineRule="auto"/>
        <w:jc w:val="center"/>
        <w:rPr>
          <w:b/>
          <w:b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2"/>
        <w:gridCol w:w="4788"/>
      </w:tblGrid>
      <w:tr w:rsidR="0080641F" w:rsidRPr="00DD6057" w:rsidTr="00FB12DE">
        <w:tc>
          <w:tcPr>
            <w:tcW w:w="4782" w:type="dxa"/>
          </w:tcPr>
          <w:p w:rsidR="0080641F" w:rsidRPr="00DD6057" w:rsidRDefault="0080641F" w:rsidP="00FB12DE">
            <w:pPr>
              <w:spacing w:line="360" w:lineRule="auto"/>
              <w:jc w:val="center"/>
              <w:rPr>
                <w:b/>
                <w:bCs/>
                <w:lang w:eastAsia="ar-SA"/>
              </w:rPr>
            </w:pPr>
            <w:r w:rsidRPr="00DD6057">
              <w:rPr>
                <w:b/>
                <w:bCs/>
                <w:lang w:eastAsia="ar-SA"/>
              </w:rPr>
              <w:t>Содержание предмета</w:t>
            </w:r>
          </w:p>
        </w:tc>
        <w:tc>
          <w:tcPr>
            <w:tcW w:w="4788" w:type="dxa"/>
          </w:tcPr>
          <w:p w:rsidR="0080641F" w:rsidRPr="00DD6057" w:rsidRDefault="0080641F" w:rsidP="00FB12DE">
            <w:pPr>
              <w:spacing w:line="360" w:lineRule="auto"/>
              <w:jc w:val="center"/>
              <w:rPr>
                <w:b/>
                <w:bCs/>
                <w:lang w:eastAsia="ar-SA"/>
              </w:rPr>
            </w:pPr>
            <w:r w:rsidRPr="00DD6057">
              <w:rPr>
                <w:b/>
                <w:bCs/>
                <w:lang w:eastAsia="ar-SA"/>
              </w:rPr>
              <w:t>Основные виды учебной деятельности</w:t>
            </w:r>
          </w:p>
        </w:tc>
      </w:tr>
      <w:tr w:rsidR="00833FBF" w:rsidRPr="00DD6057" w:rsidTr="00731C1A">
        <w:trPr>
          <w:trHeight w:val="7295"/>
        </w:trPr>
        <w:tc>
          <w:tcPr>
            <w:tcW w:w="4782" w:type="dxa"/>
          </w:tcPr>
          <w:p w:rsidR="00833FBF" w:rsidRDefault="00833FBF" w:rsidP="0080641F">
            <w:pPr>
              <w:rPr>
                <w:b/>
                <w:lang w:eastAsia="ar-SA"/>
              </w:rPr>
            </w:pPr>
            <w:r w:rsidRPr="00833FBF">
              <w:rPr>
                <w:b/>
                <w:lang w:eastAsia="ar-SA"/>
              </w:rPr>
              <w:t>Особенности драматургии сценической музыки (17 часов)</w:t>
            </w:r>
          </w:p>
          <w:p w:rsidR="00833FBF" w:rsidRDefault="00833FBF" w:rsidP="0080641F">
            <w:pPr>
              <w:rPr>
                <w:lang w:eastAsia="ar-SA"/>
              </w:rPr>
            </w:pPr>
            <w:r>
              <w:rPr>
                <w:b/>
                <w:lang w:eastAsia="ar-SA"/>
              </w:rPr>
              <w:t>-</w:t>
            </w:r>
            <w:r w:rsidRPr="00833FBF">
              <w:rPr>
                <w:lang w:eastAsia="ar-SA"/>
              </w:rPr>
              <w:t>Кл</w:t>
            </w:r>
            <w:r>
              <w:rPr>
                <w:lang w:eastAsia="ar-SA"/>
              </w:rPr>
              <w:t>ассика и современность</w:t>
            </w:r>
          </w:p>
          <w:p w:rsidR="00833FBF" w:rsidRDefault="00833FBF" w:rsidP="0080641F">
            <w:pPr>
              <w:rPr>
                <w:lang w:eastAsia="ar-SA"/>
              </w:rPr>
            </w:pPr>
          </w:p>
          <w:p w:rsidR="00833FBF" w:rsidRDefault="00833FBF" w:rsidP="0080641F">
            <w:pPr>
              <w:rPr>
                <w:lang w:eastAsia="ar-SA"/>
              </w:rPr>
            </w:pPr>
            <w:r>
              <w:rPr>
                <w:lang w:eastAsia="ar-SA"/>
              </w:rPr>
              <w:t>-В музыкальном театре. Опера (4 часа)</w:t>
            </w:r>
          </w:p>
          <w:p w:rsidR="00833FBF" w:rsidRDefault="00833FBF" w:rsidP="0080641F">
            <w:pPr>
              <w:rPr>
                <w:lang w:eastAsia="ar-SA"/>
              </w:rPr>
            </w:pPr>
          </w:p>
          <w:p w:rsidR="00833FBF" w:rsidRDefault="00833FBF" w:rsidP="0080641F">
            <w:pPr>
              <w:rPr>
                <w:lang w:eastAsia="ar-SA"/>
              </w:rPr>
            </w:pPr>
            <w:r>
              <w:rPr>
                <w:lang w:eastAsia="ar-SA"/>
              </w:rPr>
              <w:t>-В музыкальном театре. Балет (2 часа)</w:t>
            </w:r>
          </w:p>
          <w:p w:rsidR="00833FBF" w:rsidRDefault="00833FBF" w:rsidP="0080641F">
            <w:pPr>
              <w:rPr>
                <w:lang w:eastAsia="ar-SA"/>
              </w:rPr>
            </w:pPr>
          </w:p>
          <w:p w:rsidR="00833FBF" w:rsidRDefault="00833FBF" w:rsidP="0080641F">
            <w:pPr>
              <w:rPr>
                <w:lang w:eastAsia="ar-SA"/>
              </w:rPr>
            </w:pPr>
            <w:r>
              <w:rPr>
                <w:lang w:eastAsia="ar-SA"/>
              </w:rPr>
              <w:t>-Героическая тема в русской музыке.</w:t>
            </w:r>
          </w:p>
          <w:p w:rsidR="00833FBF" w:rsidRDefault="00833FBF" w:rsidP="0080641F">
            <w:pPr>
              <w:rPr>
                <w:lang w:eastAsia="ar-SA"/>
              </w:rPr>
            </w:pPr>
          </w:p>
          <w:p w:rsidR="00833FBF" w:rsidRDefault="00833FBF" w:rsidP="0080641F">
            <w:pPr>
              <w:rPr>
                <w:lang w:eastAsia="ar-SA"/>
              </w:rPr>
            </w:pPr>
            <w:r>
              <w:rPr>
                <w:lang w:eastAsia="ar-SA"/>
              </w:rPr>
              <w:t>-В музыкальном театре. Развитие традиций оперного спектакля (2 часа)</w:t>
            </w:r>
          </w:p>
          <w:p w:rsidR="00833FBF" w:rsidRDefault="00833FBF" w:rsidP="0080641F">
            <w:pPr>
              <w:rPr>
                <w:lang w:eastAsia="ar-SA"/>
              </w:rPr>
            </w:pPr>
          </w:p>
          <w:p w:rsidR="00867577" w:rsidRDefault="00867577" w:rsidP="0080641F">
            <w:pPr>
              <w:rPr>
                <w:lang w:eastAsia="ar-SA"/>
              </w:rPr>
            </w:pPr>
            <w:r>
              <w:rPr>
                <w:lang w:eastAsia="ar-SA"/>
              </w:rPr>
              <w:t>-Сюжеты и образы религиозной музыки</w:t>
            </w:r>
          </w:p>
          <w:p w:rsidR="00867577" w:rsidRDefault="00867577" w:rsidP="0080641F">
            <w:pPr>
              <w:rPr>
                <w:lang w:eastAsia="ar-SA"/>
              </w:rPr>
            </w:pPr>
          </w:p>
          <w:p w:rsidR="00867577" w:rsidRDefault="00867577" w:rsidP="0080641F">
            <w:pPr>
              <w:rPr>
                <w:lang w:eastAsia="ar-SA"/>
              </w:rPr>
            </w:pPr>
            <w:r>
              <w:rPr>
                <w:lang w:eastAsia="ar-SA"/>
              </w:rPr>
              <w:t>-Музыка к драматическому спектаклю</w:t>
            </w:r>
          </w:p>
          <w:p w:rsidR="00833FBF" w:rsidRPr="00833FBF" w:rsidRDefault="00833FBF" w:rsidP="0080641F">
            <w:pPr>
              <w:rPr>
                <w:b/>
                <w:lang w:eastAsia="ar-SA"/>
              </w:rPr>
            </w:pPr>
          </w:p>
        </w:tc>
        <w:tc>
          <w:tcPr>
            <w:tcW w:w="4788" w:type="dxa"/>
          </w:tcPr>
          <w:p w:rsidR="00833FBF" w:rsidRPr="009E28F3" w:rsidRDefault="00833FBF" w:rsidP="009E28F3">
            <w:pPr>
              <w:autoSpaceDE w:val="0"/>
              <w:autoSpaceDN w:val="0"/>
              <w:adjustRightInd w:val="0"/>
            </w:pPr>
            <w:r>
              <w:t xml:space="preserve"> Эмоционально воспринимать об</w:t>
            </w:r>
            <w:r w:rsidRPr="009E28F3">
              <w:t>разы различных видов искусства.</w:t>
            </w:r>
          </w:p>
          <w:p w:rsidR="00833FBF" w:rsidRPr="009E28F3" w:rsidRDefault="00833FBF" w:rsidP="009E28F3">
            <w:pPr>
              <w:autoSpaceDE w:val="0"/>
              <w:autoSpaceDN w:val="0"/>
              <w:adjustRightInd w:val="0"/>
            </w:pPr>
            <w:r>
              <w:t>Воспринимать и выявлять внеш</w:t>
            </w:r>
            <w:r w:rsidRPr="009E28F3">
              <w:t>ние и внутренние связи между музыкой и другими видами искусства (с учетом критериев, представленных в учебнике).</w:t>
            </w:r>
          </w:p>
          <w:p w:rsidR="00833FBF" w:rsidRPr="009E28F3" w:rsidRDefault="00833FBF" w:rsidP="009E28F3">
            <w:pPr>
              <w:autoSpaceDE w:val="0"/>
              <w:autoSpaceDN w:val="0"/>
              <w:adjustRightInd w:val="0"/>
            </w:pPr>
          </w:p>
          <w:p w:rsidR="00833FBF" w:rsidRPr="009E28F3" w:rsidRDefault="00833FBF" w:rsidP="009E28F3">
            <w:pPr>
              <w:autoSpaceDE w:val="0"/>
              <w:autoSpaceDN w:val="0"/>
              <w:adjustRightInd w:val="0"/>
            </w:pPr>
            <w:r w:rsidRPr="009E28F3">
              <w:t>Рассуждать о яркости образов</w:t>
            </w:r>
            <w:r>
              <w:t xml:space="preserve"> </w:t>
            </w:r>
            <w:r w:rsidRPr="009E28F3">
              <w:t>в музыке и других видах искусства</w:t>
            </w:r>
            <w:r>
              <w:t xml:space="preserve"> </w:t>
            </w:r>
            <w:r w:rsidRPr="009E28F3">
              <w:t>(</w:t>
            </w:r>
            <w:r>
              <w:t>с учетом критериев, представлен</w:t>
            </w:r>
            <w:r w:rsidRPr="009E28F3">
              <w:t>ных в учебнике)</w:t>
            </w:r>
          </w:p>
          <w:p w:rsidR="00833FBF" w:rsidRPr="009E28F3" w:rsidRDefault="00833FBF" w:rsidP="009E28F3">
            <w:pPr>
              <w:autoSpaceDE w:val="0"/>
              <w:autoSpaceDN w:val="0"/>
              <w:adjustRightInd w:val="0"/>
            </w:pPr>
            <w:r w:rsidRPr="009E28F3">
              <w:t>Анализировать содержание музыкальных произведений (с учетом критериев, представленных в учебнике)</w:t>
            </w:r>
          </w:p>
          <w:p w:rsidR="00833FBF" w:rsidRPr="009E28F3" w:rsidRDefault="00833FBF" w:rsidP="009E28F3">
            <w:pPr>
              <w:autoSpaceDE w:val="0"/>
              <w:autoSpaceDN w:val="0"/>
              <w:adjustRightInd w:val="0"/>
            </w:pPr>
            <w:r w:rsidRPr="009E28F3">
              <w:t xml:space="preserve"> Воспринимать и оценивать музыкальные произведения с точки зрения единства содержания и средств выражения.</w:t>
            </w:r>
          </w:p>
          <w:p w:rsidR="00833FBF" w:rsidRPr="009E28F3" w:rsidRDefault="00833FBF" w:rsidP="009E28F3">
            <w:pPr>
              <w:autoSpaceDE w:val="0"/>
              <w:autoSpaceDN w:val="0"/>
              <w:adjustRightInd w:val="0"/>
            </w:pPr>
            <w:r w:rsidRPr="009E28F3">
              <w:t xml:space="preserve"> Находить ассоциативные связи</w:t>
            </w:r>
            <w:r>
              <w:t xml:space="preserve"> </w:t>
            </w:r>
            <w:r w:rsidRPr="009E28F3">
              <w:t>между образами музыки, поэзии</w:t>
            </w:r>
            <w:r>
              <w:t xml:space="preserve"> </w:t>
            </w:r>
            <w:r w:rsidRPr="009E28F3">
              <w:t>и изобразительного искусства</w:t>
            </w:r>
          </w:p>
          <w:p w:rsidR="00833FBF" w:rsidRPr="009E28F3" w:rsidRDefault="00833FBF" w:rsidP="009E28F3">
            <w:pPr>
              <w:autoSpaceDE w:val="0"/>
              <w:autoSpaceDN w:val="0"/>
              <w:adjustRightInd w:val="0"/>
            </w:pPr>
            <w:r w:rsidRPr="009E28F3">
              <w:t xml:space="preserve"> Анализировать многообразие связей музыки и литературы.</w:t>
            </w:r>
          </w:p>
          <w:p w:rsidR="00833FBF" w:rsidRPr="009E28F3" w:rsidRDefault="00833FBF" w:rsidP="009E28F3">
            <w:pPr>
              <w:autoSpaceDE w:val="0"/>
              <w:autoSpaceDN w:val="0"/>
              <w:adjustRightInd w:val="0"/>
            </w:pPr>
            <w:r>
              <w:t>Выявлять круг образов в музы</w:t>
            </w:r>
            <w:r w:rsidRPr="009E28F3">
              <w:t>кальном произведении.</w:t>
            </w:r>
          </w:p>
          <w:p w:rsidR="00833FBF" w:rsidRPr="009E28F3" w:rsidRDefault="00833FBF" w:rsidP="009E28F3">
            <w:pPr>
              <w:autoSpaceDE w:val="0"/>
              <w:autoSpaceDN w:val="0"/>
              <w:adjustRightInd w:val="0"/>
            </w:pPr>
            <w:r w:rsidRPr="009E28F3">
              <w:t xml:space="preserve"> Рассуждать о яркости и контрастности в музыке (с учетом критериев,</w:t>
            </w:r>
            <w:r>
              <w:t xml:space="preserve"> </w:t>
            </w:r>
            <w:r w:rsidRPr="009E28F3">
              <w:t>представленных в учебнике)</w:t>
            </w:r>
          </w:p>
        </w:tc>
      </w:tr>
      <w:tr w:rsidR="00867577" w:rsidRPr="00DD6057" w:rsidTr="00731C1A">
        <w:trPr>
          <w:trHeight w:val="7461"/>
        </w:trPr>
        <w:tc>
          <w:tcPr>
            <w:tcW w:w="4782" w:type="dxa"/>
          </w:tcPr>
          <w:p w:rsidR="00867577" w:rsidRDefault="00867577" w:rsidP="00FB12DE">
            <w:pPr>
              <w:spacing w:line="360" w:lineRule="auto"/>
              <w:rPr>
                <w:b/>
                <w:bCs/>
                <w:lang w:eastAsia="ar-SA"/>
              </w:rPr>
            </w:pPr>
            <w:r>
              <w:rPr>
                <w:b/>
                <w:bCs/>
                <w:lang w:eastAsia="ar-SA"/>
              </w:rPr>
              <w:lastRenderedPageBreak/>
              <w:t>Особенности драматургии камерной и симфонической музыки (18 часов)</w:t>
            </w:r>
          </w:p>
          <w:p w:rsidR="00867577" w:rsidRDefault="00867577" w:rsidP="00FB12DE">
            <w:pPr>
              <w:spacing w:line="360" w:lineRule="auto"/>
              <w:rPr>
                <w:b/>
                <w:bCs/>
                <w:lang w:eastAsia="ar-SA"/>
              </w:rPr>
            </w:pPr>
          </w:p>
          <w:p w:rsidR="00867577" w:rsidRDefault="00867577" w:rsidP="00FB12DE">
            <w:pPr>
              <w:spacing w:line="360" w:lineRule="auto"/>
              <w:rPr>
                <w:bCs/>
                <w:lang w:eastAsia="ar-SA"/>
              </w:rPr>
            </w:pPr>
            <w:r>
              <w:rPr>
                <w:b/>
                <w:bCs/>
                <w:lang w:eastAsia="ar-SA"/>
              </w:rPr>
              <w:t>-</w:t>
            </w:r>
            <w:r w:rsidRPr="00867577">
              <w:rPr>
                <w:bCs/>
                <w:lang w:eastAsia="ar-SA"/>
              </w:rPr>
              <w:t>М</w:t>
            </w:r>
            <w:r>
              <w:rPr>
                <w:bCs/>
                <w:lang w:eastAsia="ar-SA"/>
              </w:rPr>
              <w:t>узыкальная драматургия – развитие музыки (2 часа)</w:t>
            </w:r>
          </w:p>
          <w:p w:rsidR="00867577" w:rsidRDefault="00867577" w:rsidP="00FB12DE">
            <w:pPr>
              <w:spacing w:line="360" w:lineRule="auto"/>
              <w:rPr>
                <w:bCs/>
                <w:lang w:eastAsia="ar-SA"/>
              </w:rPr>
            </w:pPr>
          </w:p>
          <w:p w:rsidR="00867577" w:rsidRDefault="00867577" w:rsidP="00FB12DE">
            <w:pPr>
              <w:spacing w:line="360" w:lineRule="auto"/>
              <w:rPr>
                <w:bCs/>
                <w:lang w:eastAsia="ar-SA"/>
              </w:rPr>
            </w:pPr>
            <w:r>
              <w:rPr>
                <w:bCs/>
                <w:lang w:eastAsia="ar-SA"/>
              </w:rPr>
              <w:t>-Камерная инструментальная музыка (2 часа)</w:t>
            </w:r>
          </w:p>
          <w:p w:rsidR="00867577" w:rsidRDefault="00867577" w:rsidP="00FB12DE">
            <w:pPr>
              <w:spacing w:line="360" w:lineRule="auto"/>
              <w:rPr>
                <w:bCs/>
                <w:lang w:eastAsia="ar-SA"/>
              </w:rPr>
            </w:pPr>
          </w:p>
          <w:p w:rsidR="00867577" w:rsidRDefault="00867577" w:rsidP="00FB12DE">
            <w:pPr>
              <w:spacing w:line="360" w:lineRule="auto"/>
              <w:rPr>
                <w:bCs/>
                <w:lang w:eastAsia="ar-SA"/>
              </w:rPr>
            </w:pPr>
            <w:r>
              <w:rPr>
                <w:bCs/>
                <w:lang w:eastAsia="ar-SA"/>
              </w:rPr>
              <w:t>-Циклические формы инструментальной музыки (3 часа)</w:t>
            </w:r>
          </w:p>
          <w:p w:rsidR="00867577" w:rsidRDefault="00867577" w:rsidP="00FB12DE">
            <w:pPr>
              <w:spacing w:line="360" w:lineRule="auto"/>
              <w:rPr>
                <w:bCs/>
                <w:lang w:eastAsia="ar-SA"/>
              </w:rPr>
            </w:pPr>
          </w:p>
          <w:p w:rsidR="00867577" w:rsidRDefault="00867577" w:rsidP="00FB12DE">
            <w:pPr>
              <w:spacing w:line="360" w:lineRule="auto"/>
              <w:rPr>
                <w:b/>
                <w:bCs/>
                <w:lang w:eastAsia="ar-SA"/>
              </w:rPr>
            </w:pPr>
            <w:r>
              <w:rPr>
                <w:bCs/>
                <w:lang w:eastAsia="ar-SA"/>
              </w:rPr>
              <w:t>-Симфоническая музыка</w:t>
            </w:r>
          </w:p>
        </w:tc>
        <w:tc>
          <w:tcPr>
            <w:tcW w:w="4788" w:type="dxa"/>
          </w:tcPr>
          <w:p w:rsidR="00867577" w:rsidRPr="009E28F3" w:rsidRDefault="00867577" w:rsidP="009E28F3">
            <w:pPr>
              <w:autoSpaceDE w:val="0"/>
              <w:autoSpaceDN w:val="0"/>
              <w:adjustRightInd w:val="0"/>
            </w:pPr>
            <w:r>
              <w:t>Анализировать особенности воп</w:t>
            </w:r>
            <w:r w:rsidRPr="009E28F3">
              <w:t xml:space="preserve">лощения </w:t>
            </w:r>
            <w:r>
              <w:t xml:space="preserve">лирических, эпических, </w:t>
            </w:r>
            <w:r w:rsidRPr="009E28F3">
              <w:t>драматических образов</w:t>
            </w:r>
            <w:r>
              <w:t xml:space="preserve"> </w:t>
            </w:r>
            <w:r w:rsidRPr="009E28F3">
              <w:t>в музыке.</w:t>
            </w:r>
          </w:p>
          <w:p w:rsidR="00867577" w:rsidRPr="009E28F3" w:rsidRDefault="00867577" w:rsidP="009E28F3">
            <w:pPr>
              <w:autoSpaceDE w:val="0"/>
              <w:autoSpaceDN w:val="0"/>
              <w:adjustRightInd w:val="0"/>
            </w:pPr>
            <w:r>
              <w:t>Анализировать приемы взаимо</w:t>
            </w:r>
            <w:r w:rsidRPr="009E28F3">
              <w:t>д</w:t>
            </w:r>
            <w:r>
              <w:t>ействия различных образов в дра</w:t>
            </w:r>
            <w:r w:rsidRPr="009E28F3">
              <w:t>матических произведениях.</w:t>
            </w:r>
          </w:p>
          <w:p w:rsidR="00867577" w:rsidRPr="009E28F3" w:rsidRDefault="00867577" w:rsidP="009E28F3">
            <w:pPr>
              <w:autoSpaceDE w:val="0"/>
              <w:autoSpaceDN w:val="0"/>
              <w:adjustRightInd w:val="0"/>
            </w:pPr>
            <w:r w:rsidRPr="009E28F3">
              <w:t xml:space="preserve"> Рассуждать о яркости и контрастности образов в драматических произведениях.</w:t>
            </w:r>
          </w:p>
          <w:p w:rsidR="00867577" w:rsidRPr="009E28F3" w:rsidRDefault="00867577" w:rsidP="009E28F3">
            <w:pPr>
              <w:autoSpaceDE w:val="0"/>
              <w:autoSpaceDN w:val="0"/>
              <w:adjustRightInd w:val="0"/>
            </w:pPr>
            <w:r w:rsidRPr="009E28F3">
              <w:t>Воспринимать и сравнивать музыкальный язык в драматических произведениях, содержащих контрастные сопоставления образов.</w:t>
            </w:r>
          </w:p>
          <w:p w:rsidR="00867577" w:rsidRPr="009B3AE3" w:rsidRDefault="00867577" w:rsidP="009B3AE3">
            <w:pPr>
              <w:autoSpaceDE w:val="0"/>
              <w:autoSpaceDN w:val="0"/>
              <w:adjustRightInd w:val="0"/>
            </w:pPr>
            <w:r w:rsidRPr="009B3AE3">
              <w:t>Исследовать взаимосвязь</w:t>
            </w:r>
            <w:r>
              <w:t xml:space="preserve"> </w:t>
            </w:r>
            <w:r w:rsidRPr="009B3AE3">
              <w:t>жанровых и интонационных основ</w:t>
            </w:r>
            <w:r>
              <w:t xml:space="preserve"> </w:t>
            </w:r>
            <w:r w:rsidRPr="009B3AE3">
              <w:t>музыки.</w:t>
            </w:r>
          </w:p>
          <w:p w:rsidR="00867577" w:rsidRPr="009B3AE3" w:rsidRDefault="00867577" w:rsidP="009B3AE3">
            <w:pPr>
              <w:autoSpaceDE w:val="0"/>
              <w:autoSpaceDN w:val="0"/>
              <w:adjustRightInd w:val="0"/>
            </w:pPr>
            <w:r w:rsidRPr="009B3AE3">
              <w:t>Понимать взаимосвязь между</w:t>
            </w:r>
            <w:r>
              <w:t xml:space="preserve"> </w:t>
            </w:r>
            <w:r w:rsidRPr="009B3AE3">
              <w:t>жанром музыкального произведения и его содержательным воплощением</w:t>
            </w:r>
          </w:p>
          <w:p w:rsidR="00867577" w:rsidRPr="009B3AE3" w:rsidRDefault="00867577" w:rsidP="009B3AE3">
            <w:pPr>
              <w:autoSpaceDE w:val="0"/>
              <w:autoSpaceDN w:val="0"/>
              <w:adjustRightInd w:val="0"/>
            </w:pPr>
            <w:r>
              <w:t>Осознавать взаимосвязь жанро</w:t>
            </w:r>
            <w:r w:rsidRPr="009B3AE3">
              <w:t>вых и интонационно-образных воплощени</w:t>
            </w:r>
            <w:r>
              <w:t xml:space="preserve">й в музыке (с учетом критериев, </w:t>
            </w:r>
            <w:r w:rsidRPr="009B3AE3">
              <w:t>представленных в учебнике).</w:t>
            </w:r>
          </w:p>
          <w:p w:rsidR="00867577" w:rsidRPr="009B3AE3" w:rsidRDefault="00867577" w:rsidP="009B3AE3">
            <w:pPr>
              <w:autoSpaceDE w:val="0"/>
              <w:autoSpaceDN w:val="0"/>
              <w:adjustRightInd w:val="0"/>
            </w:pPr>
            <w:r w:rsidRPr="009B3AE3">
              <w:t>Наблюдать за развитием одного</w:t>
            </w:r>
            <w:r>
              <w:t xml:space="preserve"> </w:t>
            </w:r>
            <w:r w:rsidRPr="009B3AE3">
              <w:t>образа в музыке.</w:t>
            </w:r>
          </w:p>
          <w:p w:rsidR="00867577" w:rsidRPr="009B3AE3" w:rsidRDefault="00867577" w:rsidP="009B3AE3">
            <w:pPr>
              <w:autoSpaceDE w:val="0"/>
              <w:autoSpaceDN w:val="0"/>
              <w:adjustRightInd w:val="0"/>
            </w:pPr>
            <w:r>
              <w:t xml:space="preserve">Понимать значение народного </w:t>
            </w:r>
            <w:r w:rsidRPr="009B3AE3">
              <w:t>музыкального творчества в сохранении и развитии общей культуры народа.</w:t>
            </w:r>
          </w:p>
          <w:p w:rsidR="00867577" w:rsidRPr="009E28F3" w:rsidRDefault="00867577" w:rsidP="009B3AE3">
            <w:pPr>
              <w:autoSpaceDE w:val="0"/>
              <w:autoSpaceDN w:val="0"/>
              <w:adjustRightInd w:val="0"/>
            </w:pPr>
          </w:p>
        </w:tc>
      </w:tr>
      <w:tr w:rsidR="009B3AE3" w:rsidRPr="00DD6057" w:rsidTr="00FB12DE">
        <w:trPr>
          <w:trHeight w:val="2719"/>
        </w:trPr>
        <w:tc>
          <w:tcPr>
            <w:tcW w:w="4782" w:type="dxa"/>
          </w:tcPr>
          <w:p w:rsidR="009B3AE3" w:rsidRDefault="00867577" w:rsidP="009B3AE3">
            <w:pPr>
              <w:pStyle w:val="a4"/>
              <w:rPr>
                <w:b/>
                <w:lang w:eastAsia="ar-SA"/>
              </w:rPr>
            </w:pPr>
            <w:r w:rsidRPr="00867577">
              <w:rPr>
                <w:b/>
                <w:lang w:eastAsia="ar-SA"/>
              </w:rPr>
              <w:t xml:space="preserve">Музыка в современном мире: традиции и </w:t>
            </w:r>
            <w:r>
              <w:rPr>
                <w:b/>
                <w:lang w:eastAsia="ar-SA"/>
              </w:rPr>
              <w:t>инновации</w:t>
            </w:r>
          </w:p>
          <w:p w:rsidR="00867577" w:rsidRDefault="00867577" w:rsidP="009B3AE3">
            <w:pPr>
              <w:pStyle w:val="a4"/>
              <w:rPr>
                <w:b/>
                <w:lang w:eastAsia="ar-SA"/>
              </w:rPr>
            </w:pPr>
          </w:p>
          <w:p w:rsidR="00867577" w:rsidRDefault="00867577" w:rsidP="009B3AE3">
            <w:pPr>
              <w:pStyle w:val="a4"/>
              <w:rPr>
                <w:lang w:eastAsia="ar-SA"/>
              </w:rPr>
            </w:pPr>
            <w:r>
              <w:rPr>
                <w:b/>
                <w:lang w:eastAsia="ar-SA"/>
              </w:rPr>
              <w:t>-</w:t>
            </w:r>
            <w:r w:rsidRPr="00867577">
              <w:rPr>
                <w:lang w:eastAsia="ar-SA"/>
              </w:rPr>
              <w:t>М</w:t>
            </w:r>
            <w:r>
              <w:rPr>
                <w:lang w:eastAsia="ar-SA"/>
              </w:rPr>
              <w:t>узыка наро</w:t>
            </w:r>
            <w:r w:rsidR="004832FC">
              <w:rPr>
                <w:lang w:eastAsia="ar-SA"/>
              </w:rPr>
              <w:t>дов мира</w:t>
            </w:r>
          </w:p>
          <w:p w:rsidR="004832FC" w:rsidRDefault="004832FC" w:rsidP="009B3AE3">
            <w:pPr>
              <w:pStyle w:val="a4"/>
              <w:rPr>
                <w:lang w:eastAsia="ar-SA"/>
              </w:rPr>
            </w:pPr>
          </w:p>
          <w:p w:rsidR="004832FC" w:rsidRDefault="004832FC" w:rsidP="009B3AE3">
            <w:pPr>
              <w:pStyle w:val="a4"/>
              <w:rPr>
                <w:lang w:eastAsia="ar-SA"/>
              </w:rPr>
            </w:pPr>
            <w:r>
              <w:rPr>
                <w:lang w:eastAsia="ar-SA"/>
              </w:rPr>
              <w:t xml:space="preserve">-Популярные хиты из мюзиклов и </w:t>
            </w:r>
            <w:proofErr w:type="gramStart"/>
            <w:r>
              <w:rPr>
                <w:lang w:eastAsia="ar-SA"/>
              </w:rPr>
              <w:t>рок-опер</w:t>
            </w:r>
            <w:proofErr w:type="gramEnd"/>
          </w:p>
          <w:p w:rsidR="004832FC" w:rsidRDefault="004832FC" w:rsidP="009B3AE3">
            <w:pPr>
              <w:pStyle w:val="a4"/>
              <w:rPr>
                <w:lang w:eastAsia="ar-SA"/>
              </w:rPr>
            </w:pPr>
          </w:p>
          <w:p w:rsidR="004832FC" w:rsidRDefault="004832FC" w:rsidP="009B3AE3">
            <w:pPr>
              <w:pStyle w:val="a4"/>
              <w:rPr>
                <w:lang w:eastAsia="ar-SA"/>
              </w:rPr>
            </w:pPr>
            <w:r>
              <w:rPr>
                <w:lang w:eastAsia="ar-SA"/>
              </w:rPr>
              <w:t>-Исследовательский проект</w:t>
            </w:r>
          </w:p>
          <w:p w:rsidR="004832FC" w:rsidRDefault="004832FC" w:rsidP="009B3AE3">
            <w:pPr>
              <w:pStyle w:val="a4"/>
              <w:rPr>
                <w:lang w:eastAsia="ar-SA"/>
              </w:rPr>
            </w:pPr>
          </w:p>
          <w:p w:rsidR="004832FC" w:rsidRPr="00867577" w:rsidRDefault="004832FC" w:rsidP="009B3AE3">
            <w:pPr>
              <w:pStyle w:val="a4"/>
              <w:rPr>
                <w:b/>
                <w:lang w:eastAsia="ar-SA"/>
              </w:rPr>
            </w:pPr>
            <w:r>
              <w:rPr>
                <w:lang w:eastAsia="ar-SA"/>
              </w:rPr>
              <w:t>-Пусть музыка звучит</w:t>
            </w:r>
          </w:p>
        </w:tc>
        <w:tc>
          <w:tcPr>
            <w:tcW w:w="4788" w:type="dxa"/>
          </w:tcPr>
          <w:p w:rsidR="009B3AE3" w:rsidRPr="009B3AE3" w:rsidRDefault="009B3AE3" w:rsidP="009B3AE3">
            <w:pPr>
              <w:autoSpaceDE w:val="0"/>
              <w:autoSpaceDN w:val="0"/>
              <w:adjustRightInd w:val="0"/>
            </w:pPr>
            <w:r w:rsidRPr="009B3AE3">
              <w:t>Понимать характерные особенности музыкального языка.</w:t>
            </w:r>
          </w:p>
          <w:p w:rsidR="009B3AE3" w:rsidRPr="009B3AE3" w:rsidRDefault="009B3AE3" w:rsidP="009B3AE3">
            <w:pPr>
              <w:autoSpaceDE w:val="0"/>
              <w:autoSpaceDN w:val="0"/>
              <w:adjustRightInd w:val="0"/>
            </w:pPr>
            <w:r w:rsidRPr="009B3AE3">
              <w:t xml:space="preserve"> Воспринимать и оценивать музыкальные произведения с точки зрения единства содержания и средств</w:t>
            </w:r>
            <w:r>
              <w:t xml:space="preserve"> </w:t>
            </w:r>
            <w:r w:rsidRPr="009B3AE3">
              <w:t>музыкальной выразительности.</w:t>
            </w:r>
          </w:p>
          <w:p w:rsidR="009B3AE3" w:rsidRPr="009B3AE3" w:rsidRDefault="009B3AE3" w:rsidP="009B3AE3">
            <w:pPr>
              <w:autoSpaceDE w:val="0"/>
              <w:autoSpaceDN w:val="0"/>
              <w:adjustRightInd w:val="0"/>
            </w:pPr>
            <w:r w:rsidRPr="009B3AE3">
              <w:t>Рассуждать о яркости и контрастности образов в музыке.</w:t>
            </w:r>
          </w:p>
          <w:p w:rsidR="009B3AE3" w:rsidRPr="009B3AE3" w:rsidRDefault="009B3AE3" w:rsidP="009B3AE3">
            <w:pPr>
              <w:autoSpaceDE w:val="0"/>
              <w:autoSpaceDN w:val="0"/>
              <w:adjustRightInd w:val="0"/>
            </w:pPr>
            <w:proofErr w:type="gramStart"/>
            <w:r w:rsidRPr="009B3AE3">
              <w:t>Воспринимать и оценивать</w:t>
            </w:r>
            <w:r>
              <w:t xml:space="preserve"> </w:t>
            </w:r>
            <w:r w:rsidRPr="009B3AE3">
              <w:t>произведения искусства с точки</w:t>
            </w:r>
            <w:r>
              <w:t xml:space="preserve"> </w:t>
            </w:r>
            <w:r w:rsidRPr="009B3AE3">
              <w:t>зрения единства содержания</w:t>
            </w:r>
            <w:r>
              <w:t xml:space="preserve"> </w:t>
            </w:r>
            <w:r w:rsidRPr="009B3AE3">
              <w:t>и формы (с учетом критериев,</w:t>
            </w:r>
            <w:proofErr w:type="gramEnd"/>
          </w:p>
          <w:p w:rsidR="009B3AE3" w:rsidRPr="009B3AE3" w:rsidRDefault="009B3AE3" w:rsidP="009B3AE3">
            <w:pPr>
              <w:autoSpaceDE w:val="0"/>
              <w:autoSpaceDN w:val="0"/>
              <w:adjustRightInd w:val="0"/>
            </w:pPr>
            <w:proofErr w:type="gramStart"/>
            <w:r w:rsidRPr="009B3AE3">
              <w:t>представленных</w:t>
            </w:r>
            <w:proofErr w:type="gramEnd"/>
            <w:r w:rsidRPr="009B3AE3">
              <w:t xml:space="preserve"> в учебнике).</w:t>
            </w:r>
          </w:p>
          <w:p w:rsidR="009B3AE3" w:rsidRPr="009B3AE3" w:rsidRDefault="009B3AE3" w:rsidP="009B3AE3">
            <w:pPr>
              <w:autoSpaceDE w:val="0"/>
              <w:autoSpaceDN w:val="0"/>
              <w:adjustRightInd w:val="0"/>
            </w:pPr>
            <w:proofErr w:type="gramStart"/>
            <w:r w:rsidRPr="009B3AE3">
              <w:t>Понимать характерные</w:t>
            </w:r>
            <w:r>
              <w:t xml:space="preserve"> </w:t>
            </w:r>
            <w:r w:rsidRPr="009B3AE3">
              <w:t>особенности музыкального</w:t>
            </w:r>
            <w:r>
              <w:t xml:space="preserve"> </w:t>
            </w:r>
            <w:r w:rsidRPr="009B3AE3">
              <w:t>языка (с учетом критериев,</w:t>
            </w:r>
            <w:proofErr w:type="gramEnd"/>
          </w:p>
          <w:p w:rsidR="009B3AE3" w:rsidRDefault="009B3AE3" w:rsidP="009B3AE3">
            <w:pPr>
              <w:autoSpaceDE w:val="0"/>
              <w:autoSpaceDN w:val="0"/>
              <w:adjustRightInd w:val="0"/>
            </w:pPr>
            <w:proofErr w:type="gramStart"/>
            <w:r w:rsidRPr="009B3AE3">
              <w:t>представленных</w:t>
            </w:r>
            <w:proofErr w:type="gramEnd"/>
            <w:r w:rsidRPr="009B3AE3">
              <w:t xml:space="preserve"> в учебнике).</w:t>
            </w:r>
          </w:p>
          <w:p w:rsidR="009B3AE3" w:rsidRPr="009B3AE3" w:rsidRDefault="009B3AE3" w:rsidP="009B3AE3">
            <w:pPr>
              <w:autoSpaceDE w:val="0"/>
              <w:autoSpaceDN w:val="0"/>
              <w:adjustRightInd w:val="0"/>
            </w:pPr>
          </w:p>
        </w:tc>
      </w:tr>
    </w:tbl>
    <w:p w:rsidR="001B555B" w:rsidRDefault="001B555B" w:rsidP="00726CB2">
      <w:pPr>
        <w:rPr>
          <w:b/>
          <w:bCs/>
        </w:rPr>
      </w:pPr>
    </w:p>
    <w:p w:rsidR="001B555B" w:rsidRDefault="001B555B" w:rsidP="00726CB2">
      <w:pPr>
        <w:rPr>
          <w:b/>
          <w:bCs/>
        </w:rPr>
      </w:pPr>
    </w:p>
    <w:p w:rsidR="006D7076" w:rsidRPr="006D7076" w:rsidRDefault="006D7076" w:rsidP="00EB1DF8">
      <w:pPr>
        <w:ind w:left="720"/>
        <w:rPr>
          <w:b/>
          <w:bCs/>
        </w:rPr>
      </w:pPr>
    </w:p>
    <w:p w:rsidR="006D7076" w:rsidRDefault="006D7076" w:rsidP="00EB1DF8">
      <w:pPr>
        <w:ind w:left="720"/>
        <w:rPr>
          <w:b/>
          <w:bCs/>
          <w:lang w:val="en-US"/>
        </w:rPr>
      </w:pPr>
    </w:p>
    <w:p w:rsidR="00731C1A" w:rsidRDefault="00731C1A" w:rsidP="00EB1DF8">
      <w:pPr>
        <w:ind w:left="720"/>
        <w:rPr>
          <w:b/>
          <w:bCs/>
          <w:lang w:val="en-US"/>
        </w:rPr>
      </w:pPr>
    </w:p>
    <w:p w:rsidR="00731C1A" w:rsidRDefault="00731C1A" w:rsidP="00EB1DF8">
      <w:pPr>
        <w:ind w:left="720"/>
        <w:rPr>
          <w:b/>
          <w:bCs/>
          <w:lang w:val="en-US"/>
        </w:rPr>
      </w:pPr>
    </w:p>
    <w:p w:rsidR="00731C1A" w:rsidRDefault="00731C1A" w:rsidP="00EB1DF8">
      <w:pPr>
        <w:ind w:left="720"/>
        <w:rPr>
          <w:b/>
          <w:bCs/>
          <w:lang w:val="en-US"/>
        </w:rPr>
      </w:pPr>
    </w:p>
    <w:p w:rsidR="00731C1A" w:rsidRDefault="00731C1A" w:rsidP="00EB1DF8">
      <w:pPr>
        <w:ind w:left="720"/>
        <w:rPr>
          <w:b/>
          <w:bCs/>
          <w:lang w:val="en-US"/>
        </w:rPr>
      </w:pPr>
    </w:p>
    <w:p w:rsidR="00731C1A" w:rsidRDefault="00731C1A" w:rsidP="00EB1DF8">
      <w:pPr>
        <w:ind w:left="720"/>
        <w:rPr>
          <w:b/>
          <w:bCs/>
          <w:lang w:val="en-US"/>
        </w:rPr>
      </w:pPr>
    </w:p>
    <w:p w:rsidR="00731C1A" w:rsidRPr="00731C1A" w:rsidRDefault="00731C1A" w:rsidP="00EB1DF8">
      <w:pPr>
        <w:ind w:left="720"/>
        <w:rPr>
          <w:b/>
          <w:bCs/>
          <w:lang w:val="en-US"/>
        </w:rPr>
      </w:pPr>
    </w:p>
    <w:p w:rsidR="00731C1A" w:rsidRPr="00DD6057" w:rsidRDefault="00731C1A" w:rsidP="00731C1A">
      <w:pPr>
        <w:spacing w:line="360" w:lineRule="auto"/>
        <w:jc w:val="center"/>
        <w:rPr>
          <w:b/>
          <w:bCs/>
          <w:lang w:eastAsia="ar-SA"/>
        </w:rPr>
      </w:pPr>
      <w:r w:rsidRPr="00DD6057">
        <w:rPr>
          <w:b/>
          <w:bCs/>
          <w:lang w:eastAsia="ar-SA"/>
        </w:rPr>
        <w:t>Тематическое планирование</w:t>
      </w:r>
    </w:p>
    <w:p w:rsidR="00731C1A" w:rsidRPr="00DD6057" w:rsidRDefault="00731C1A" w:rsidP="00731C1A">
      <w:pPr>
        <w:spacing w:line="360" w:lineRule="auto"/>
        <w:jc w:val="center"/>
        <w:rPr>
          <w:b/>
          <w:bCs/>
          <w:lang w:eastAsia="ar-SA"/>
        </w:rPr>
      </w:pPr>
      <w:r>
        <w:rPr>
          <w:b/>
          <w:bCs/>
          <w:lang w:val="en-US" w:eastAsia="ar-SA"/>
        </w:rPr>
        <w:t xml:space="preserve">8 </w:t>
      </w:r>
      <w:r>
        <w:rPr>
          <w:b/>
          <w:bCs/>
          <w:lang w:eastAsia="ar-SA"/>
        </w:rPr>
        <w:t xml:space="preserve">класс </w:t>
      </w:r>
      <w:proofErr w:type="gramStart"/>
      <w:r>
        <w:rPr>
          <w:b/>
          <w:bCs/>
          <w:lang w:eastAsia="ar-SA"/>
        </w:rPr>
        <w:t>( 35</w:t>
      </w:r>
      <w:proofErr w:type="gramEnd"/>
      <w:r>
        <w:rPr>
          <w:b/>
          <w:bCs/>
          <w:lang w:eastAsia="ar-SA"/>
        </w:rPr>
        <w:t xml:space="preserve"> часов</w:t>
      </w:r>
      <w:r w:rsidRPr="00DD6057">
        <w:rPr>
          <w:b/>
          <w:bCs/>
          <w:lang w:eastAsia="ar-SA"/>
        </w:rPr>
        <w:t>)</w:t>
      </w:r>
    </w:p>
    <w:p w:rsidR="00731C1A" w:rsidRPr="00DD6057" w:rsidRDefault="00731C1A" w:rsidP="00731C1A">
      <w:pPr>
        <w:spacing w:line="360" w:lineRule="auto"/>
        <w:jc w:val="center"/>
        <w:rPr>
          <w:b/>
          <w:b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2"/>
        <w:gridCol w:w="4788"/>
      </w:tblGrid>
      <w:tr w:rsidR="00731C1A" w:rsidRPr="00DD6057" w:rsidTr="00731C1A">
        <w:tc>
          <w:tcPr>
            <w:tcW w:w="4782" w:type="dxa"/>
          </w:tcPr>
          <w:p w:rsidR="00731C1A" w:rsidRPr="00DD6057" w:rsidRDefault="00731C1A" w:rsidP="00731C1A">
            <w:pPr>
              <w:spacing w:line="360" w:lineRule="auto"/>
              <w:jc w:val="center"/>
              <w:rPr>
                <w:b/>
                <w:bCs/>
                <w:lang w:eastAsia="ar-SA"/>
              </w:rPr>
            </w:pPr>
            <w:r w:rsidRPr="00DD6057">
              <w:rPr>
                <w:b/>
                <w:bCs/>
                <w:lang w:eastAsia="ar-SA"/>
              </w:rPr>
              <w:t>Содержание предмета</w:t>
            </w:r>
          </w:p>
        </w:tc>
        <w:tc>
          <w:tcPr>
            <w:tcW w:w="4788" w:type="dxa"/>
          </w:tcPr>
          <w:p w:rsidR="00731C1A" w:rsidRPr="00DD6057" w:rsidRDefault="00731C1A" w:rsidP="00731C1A">
            <w:pPr>
              <w:spacing w:line="360" w:lineRule="auto"/>
              <w:jc w:val="center"/>
              <w:rPr>
                <w:b/>
                <w:bCs/>
                <w:lang w:eastAsia="ar-SA"/>
              </w:rPr>
            </w:pPr>
            <w:r w:rsidRPr="00DD6057">
              <w:rPr>
                <w:b/>
                <w:bCs/>
                <w:lang w:eastAsia="ar-SA"/>
              </w:rPr>
              <w:t>Основные виды учебной деятельности</w:t>
            </w:r>
          </w:p>
        </w:tc>
      </w:tr>
      <w:tr w:rsidR="00731C1A" w:rsidRPr="00DD6057" w:rsidTr="00731C1A">
        <w:trPr>
          <w:trHeight w:val="7007"/>
        </w:trPr>
        <w:tc>
          <w:tcPr>
            <w:tcW w:w="4782" w:type="dxa"/>
          </w:tcPr>
          <w:p w:rsidR="00731C1A" w:rsidRPr="00731C1A" w:rsidRDefault="002A42E7" w:rsidP="00731C1A">
            <w:pPr>
              <w:rPr>
                <w:b/>
              </w:rPr>
            </w:pPr>
            <w:r>
              <w:rPr>
                <w:b/>
              </w:rPr>
              <w:t xml:space="preserve">Искусство как духовный опыт человечества </w:t>
            </w:r>
            <w:r w:rsidR="00731C1A" w:rsidRPr="00731C1A">
              <w:rPr>
                <w:b/>
              </w:rPr>
              <w:t>(16ч)</w:t>
            </w:r>
          </w:p>
          <w:p w:rsidR="00731C1A" w:rsidRPr="00731C1A" w:rsidRDefault="00731C1A" w:rsidP="00731C1A">
            <w:pPr>
              <w:spacing w:line="360" w:lineRule="auto"/>
              <w:rPr>
                <w:b/>
                <w:bCs/>
                <w:lang w:eastAsia="ar-SA"/>
              </w:rPr>
            </w:pPr>
          </w:p>
          <w:p w:rsidR="00731C1A" w:rsidRDefault="00731C1A" w:rsidP="00731C1A">
            <w:pPr>
              <w:spacing w:line="360" w:lineRule="auto"/>
              <w:rPr>
                <w:bCs/>
                <w:lang w:eastAsia="ar-SA"/>
              </w:rPr>
            </w:pPr>
            <w:r w:rsidRPr="00731C1A">
              <w:rPr>
                <w:b/>
                <w:bCs/>
                <w:lang w:eastAsia="ar-SA"/>
              </w:rPr>
              <w:t>-</w:t>
            </w:r>
            <w:r w:rsidRPr="00731C1A">
              <w:rPr>
                <w:bCs/>
                <w:lang w:eastAsia="ar-SA"/>
              </w:rPr>
              <w:t>Ос</w:t>
            </w:r>
            <w:r>
              <w:rPr>
                <w:bCs/>
                <w:lang w:eastAsia="ar-SA"/>
              </w:rPr>
              <w:t>новные виды музыкального искусства</w:t>
            </w:r>
          </w:p>
          <w:p w:rsidR="00731C1A" w:rsidRDefault="00731C1A" w:rsidP="00731C1A">
            <w:pPr>
              <w:pStyle w:val="a4"/>
              <w:rPr>
                <w:lang w:eastAsia="ar-SA"/>
              </w:rPr>
            </w:pPr>
            <w:r>
              <w:rPr>
                <w:lang w:eastAsia="ar-SA"/>
              </w:rPr>
              <w:t xml:space="preserve">-Взаимодействие </w:t>
            </w:r>
            <w:proofErr w:type="spellStart"/>
            <w:r>
              <w:rPr>
                <w:lang w:eastAsia="ar-SA"/>
              </w:rPr>
              <w:t>песенности</w:t>
            </w:r>
            <w:proofErr w:type="spellEnd"/>
            <w:r>
              <w:rPr>
                <w:lang w:eastAsia="ar-SA"/>
              </w:rPr>
              <w:t xml:space="preserve">, </w:t>
            </w:r>
            <w:proofErr w:type="spellStart"/>
            <w:r>
              <w:rPr>
                <w:lang w:eastAsia="ar-SA"/>
              </w:rPr>
              <w:t>танцевальности</w:t>
            </w:r>
            <w:proofErr w:type="spellEnd"/>
            <w:r>
              <w:rPr>
                <w:lang w:eastAsia="ar-SA"/>
              </w:rPr>
              <w:t xml:space="preserve">,  </w:t>
            </w:r>
            <w:proofErr w:type="spellStart"/>
            <w:r>
              <w:rPr>
                <w:lang w:eastAsia="ar-SA"/>
              </w:rPr>
              <w:t>маршевости</w:t>
            </w:r>
            <w:proofErr w:type="spellEnd"/>
          </w:p>
          <w:p w:rsidR="00731C1A" w:rsidRDefault="00731C1A" w:rsidP="00731C1A">
            <w:pPr>
              <w:pStyle w:val="a4"/>
              <w:rPr>
                <w:lang w:eastAsia="ar-SA"/>
              </w:rPr>
            </w:pPr>
          </w:p>
          <w:p w:rsidR="00731C1A" w:rsidRDefault="00731C1A" w:rsidP="00731C1A">
            <w:pPr>
              <w:pStyle w:val="a4"/>
              <w:rPr>
                <w:bCs/>
                <w:lang w:eastAsia="ar-SA"/>
              </w:rPr>
            </w:pPr>
            <w:r>
              <w:rPr>
                <w:bCs/>
                <w:lang w:eastAsia="ar-SA"/>
              </w:rPr>
              <w:t>-Песня, как самый демократический жанр музыкального искусства.</w:t>
            </w:r>
          </w:p>
          <w:p w:rsidR="00731C1A" w:rsidRDefault="00731C1A" w:rsidP="00731C1A">
            <w:pPr>
              <w:pStyle w:val="a4"/>
              <w:rPr>
                <w:bCs/>
                <w:lang w:eastAsia="ar-SA"/>
              </w:rPr>
            </w:pPr>
          </w:p>
          <w:p w:rsidR="00731C1A" w:rsidRDefault="00731C1A" w:rsidP="00731C1A">
            <w:pPr>
              <w:pStyle w:val="a4"/>
              <w:rPr>
                <w:bCs/>
                <w:lang w:eastAsia="ar-SA"/>
              </w:rPr>
            </w:pPr>
            <w:r>
              <w:rPr>
                <w:bCs/>
                <w:lang w:eastAsia="ar-SA"/>
              </w:rPr>
              <w:t>-Вокальные жанры и их развитие в духовной и светской музыке разных эпох.</w:t>
            </w:r>
          </w:p>
          <w:p w:rsidR="00731C1A" w:rsidRDefault="00731C1A" w:rsidP="00731C1A">
            <w:pPr>
              <w:pStyle w:val="a4"/>
              <w:rPr>
                <w:bCs/>
                <w:lang w:eastAsia="ar-SA"/>
              </w:rPr>
            </w:pPr>
          </w:p>
          <w:p w:rsidR="00731C1A" w:rsidRDefault="00731C1A" w:rsidP="00731C1A">
            <w:pPr>
              <w:pStyle w:val="a4"/>
              <w:rPr>
                <w:bCs/>
                <w:lang w:eastAsia="ar-SA"/>
              </w:rPr>
            </w:pPr>
            <w:r>
              <w:rPr>
                <w:bCs/>
                <w:lang w:eastAsia="ar-SA"/>
              </w:rPr>
              <w:t>-Кристаллизация интонаций песни.</w:t>
            </w:r>
          </w:p>
          <w:p w:rsidR="00731C1A" w:rsidRDefault="00731C1A" w:rsidP="00731C1A">
            <w:pPr>
              <w:pStyle w:val="a4"/>
              <w:rPr>
                <w:bCs/>
                <w:lang w:eastAsia="ar-SA"/>
              </w:rPr>
            </w:pPr>
          </w:p>
          <w:p w:rsidR="00731C1A" w:rsidRDefault="00731C1A" w:rsidP="00731C1A">
            <w:pPr>
              <w:pStyle w:val="a4"/>
              <w:rPr>
                <w:bCs/>
                <w:lang w:eastAsia="ar-SA"/>
              </w:rPr>
            </w:pPr>
            <w:r>
              <w:rPr>
                <w:bCs/>
                <w:lang w:eastAsia="ar-SA"/>
              </w:rPr>
              <w:t>-Танец и его значение в жизни человека.</w:t>
            </w:r>
          </w:p>
          <w:p w:rsidR="00731C1A" w:rsidRDefault="00731C1A" w:rsidP="00731C1A">
            <w:pPr>
              <w:pStyle w:val="a4"/>
              <w:rPr>
                <w:bCs/>
                <w:lang w:eastAsia="ar-SA"/>
              </w:rPr>
            </w:pPr>
          </w:p>
          <w:p w:rsidR="00731C1A" w:rsidRDefault="00731C1A" w:rsidP="00731C1A">
            <w:pPr>
              <w:pStyle w:val="a4"/>
              <w:rPr>
                <w:bCs/>
                <w:lang w:eastAsia="ar-SA"/>
              </w:rPr>
            </w:pPr>
            <w:r>
              <w:rPr>
                <w:bCs/>
                <w:lang w:eastAsia="ar-SA"/>
              </w:rPr>
              <w:t>-Интонации и ритмы марша.</w:t>
            </w:r>
          </w:p>
          <w:p w:rsidR="00731C1A" w:rsidRDefault="00731C1A" w:rsidP="00731C1A">
            <w:pPr>
              <w:pStyle w:val="a4"/>
              <w:rPr>
                <w:bCs/>
                <w:lang w:eastAsia="ar-SA"/>
              </w:rPr>
            </w:pPr>
          </w:p>
          <w:p w:rsidR="00731C1A" w:rsidRPr="00731C1A" w:rsidRDefault="00731C1A" w:rsidP="00731C1A">
            <w:pPr>
              <w:pStyle w:val="a4"/>
              <w:rPr>
                <w:b/>
                <w:bCs/>
                <w:lang w:eastAsia="ar-SA"/>
              </w:rPr>
            </w:pPr>
          </w:p>
        </w:tc>
        <w:tc>
          <w:tcPr>
            <w:tcW w:w="4788" w:type="dxa"/>
          </w:tcPr>
          <w:p w:rsidR="00731C1A" w:rsidRPr="00DD6057" w:rsidRDefault="00731C1A" w:rsidP="00731C1A">
            <w:pPr>
              <w:jc w:val="both"/>
              <w:rPr>
                <w:lang w:eastAsia="ar-SA"/>
              </w:rPr>
            </w:pPr>
            <w:r w:rsidRPr="00DD6057">
              <w:rPr>
                <w:lang w:eastAsia="ar-SA"/>
              </w:rPr>
              <w:t>Наблюдать за музыкой в жизни человека и звучанием природы.</w:t>
            </w:r>
          </w:p>
          <w:p w:rsidR="00731C1A" w:rsidRPr="00DD6057" w:rsidRDefault="00731C1A" w:rsidP="00731C1A">
            <w:pPr>
              <w:jc w:val="both"/>
              <w:rPr>
                <w:lang w:eastAsia="ar-SA"/>
              </w:rPr>
            </w:pPr>
            <w:r w:rsidRPr="00DD6057">
              <w:rPr>
                <w:lang w:eastAsia="ar-SA"/>
              </w:rPr>
              <w:t>Различать настроения, чувства и характер человека, выраженные в музыке.</w:t>
            </w:r>
          </w:p>
          <w:p w:rsidR="00731C1A" w:rsidRPr="00DD6057" w:rsidRDefault="00731C1A" w:rsidP="00731C1A">
            <w:pPr>
              <w:jc w:val="both"/>
              <w:rPr>
                <w:lang w:eastAsia="ar-SA"/>
              </w:rPr>
            </w:pPr>
            <w:r w:rsidRPr="00DD6057">
              <w:rPr>
                <w:lang w:eastAsia="ar-SA"/>
              </w:rPr>
              <w:t>Развивать художественный вкус, музыкально-творческие способности  учащихся.</w:t>
            </w:r>
          </w:p>
          <w:p w:rsidR="00731C1A" w:rsidRPr="00DD6057" w:rsidRDefault="00731C1A" w:rsidP="00731C1A">
            <w:pPr>
              <w:jc w:val="both"/>
              <w:rPr>
                <w:lang w:eastAsia="ar-SA"/>
              </w:rPr>
            </w:pPr>
            <w:r w:rsidRPr="00DD6057">
              <w:rPr>
                <w:lang w:eastAsia="ar-SA"/>
              </w:rPr>
              <w:t xml:space="preserve">Исполнять </w:t>
            </w:r>
            <w:proofErr w:type="gramStart"/>
            <w:r w:rsidRPr="00DD6057">
              <w:rPr>
                <w:lang w:eastAsia="ar-SA"/>
              </w:rPr>
              <w:t>музыкальные</w:t>
            </w:r>
            <w:proofErr w:type="gramEnd"/>
            <w:r w:rsidRPr="00DD6057">
              <w:rPr>
                <w:lang w:eastAsia="ar-SA"/>
              </w:rPr>
              <w:t xml:space="preserve"> произведений  со сверстниками (ритмическое сопровождение  на музыкальных инструментах)</w:t>
            </w:r>
          </w:p>
          <w:p w:rsidR="00731C1A" w:rsidRPr="00DD6057" w:rsidRDefault="00731C1A" w:rsidP="00731C1A">
            <w:pPr>
              <w:jc w:val="both"/>
              <w:rPr>
                <w:lang w:eastAsia="ar-SA"/>
              </w:rPr>
            </w:pPr>
            <w:r w:rsidRPr="00DD6057">
              <w:rPr>
                <w:lang w:eastAsia="ar-SA"/>
              </w:rPr>
              <w:t>Узнавать певческие голоса, определять разновидности исполнительских коллективов</w:t>
            </w:r>
          </w:p>
          <w:p w:rsidR="00731C1A" w:rsidRPr="00DD6057" w:rsidRDefault="00731C1A" w:rsidP="00731C1A">
            <w:pPr>
              <w:jc w:val="both"/>
              <w:rPr>
                <w:lang w:eastAsia="ar-SA"/>
              </w:rPr>
            </w:pPr>
          </w:p>
          <w:p w:rsidR="00731C1A" w:rsidRPr="00C672E2" w:rsidRDefault="00731C1A" w:rsidP="00731C1A">
            <w:pPr>
              <w:autoSpaceDE w:val="0"/>
              <w:autoSpaceDN w:val="0"/>
              <w:adjustRightInd w:val="0"/>
              <w:rPr>
                <w:rFonts w:eastAsia="SchoolBookSanPin"/>
              </w:rPr>
            </w:pPr>
            <w:r w:rsidRPr="006A3A26">
              <w:rPr>
                <w:rFonts w:eastAsia="SchoolBookSanPin"/>
                <w:sz w:val="28"/>
                <w:szCs w:val="28"/>
              </w:rPr>
              <w:t xml:space="preserve"> </w:t>
            </w:r>
            <w:r>
              <w:rPr>
                <w:rFonts w:eastAsia="SchoolBookSanPin"/>
              </w:rPr>
              <w:t>Понимать значение средств художественной выразительности в со</w:t>
            </w:r>
            <w:r w:rsidRPr="00C672E2">
              <w:rPr>
                <w:rFonts w:eastAsia="SchoolBookSanPin"/>
              </w:rPr>
              <w:t>здании музыкального произведения.</w:t>
            </w:r>
          </w:p>
          <w:p w:rsidR="00731C1A" w:rsidRPr="00C672E2" w:rsidRDefault="00731C1A" w:rsidP="00731C1A">
            <w:pPr>
              <w:autoSpaceDE w:val="0"/>
              <w:autoSpaceDN w:val="0"/>
              <w:adjustRightInd w:val="0"/>
              <w:rPr>
                <w:rFonts w:eastAsia="SchoolBookSanPin"/>
              </w:rPr>
            </w:pPr>
          </w:p>
          <w:p w:rsidR="00731C1A" w:rsidRPr="00DD6057" w:rsidRDefault="00731C1A" w:rsidP="00731C1A">
            <w:pPr>
              <w:autoSpaceDE w:val="0"/>
              <w:autoSpaceDN w:val="0"/>
              <w:adjustRightInd w:val="0"/>
              <w:rPr>
                <w:b/>
                <w:bCs/>
                <w:lang w:eastAsia="ar-SA"/>
              </w:rPr>
            </w:pPr>
            <w:r>
              <w:rPr>
                <w:rFonts w:eastAsia="SchoolBookSanPin"/>
              </w:rPr>
              <w:t>Владеть отдельными специальными музыкальными терминами, отражающими знание средств музыкаль</w:t>
            </w:r>
            <w:r w:rsidRPr="00C672E2">
              <w:rPr>
                <w:rFonts w:eastAsia="SchoolBookSanPin"/>
              </w:rPr>
              <w:t>ной выразительности.</w:t>
            </w:r>
          </w:p>
        </w:tc>
      </w:tr>
      <w:tr w:rsidR="00731C1A" w:rsidRPr="00DD6057" w:rsidTr="00731C1A">
        <w:trPr>
          <w:trHeight w:val="2719"/>
        </w:trPr>
        <w:tc>
          <w:tcPr>
            <w:tcW w:w="4782" w:type="dxa"/>
          </w:tcPr>
          <w:p w:rsidR="00731C1A" w:rsidRPr="00731C1A" w:rsidRDefault="002A42E7" w:rsidP="00731C1A">
            <w:pPr>
              <w:spacing w:before="60" w:after="100" w:afterAutospacing="1"/>
              <w:rPr>
                <w:b/>
              </w:rPr>
            </w:pPr>
            <w:r>
              <w:rPr>
                <w:b/>
              </w:rPr>
              <w:t>Современные технологии в искусстве (</w:t>
            </w:r>
            <w:r w:rsidR="00731C1A" w:rsidRPr="00731C1A">
              <w:rPr>
                <w:b/>
              </w:rPr>
              <w:t>18ч)</w:t>
            </w:r>
          </w:p>
          <w:p w:rsidR="00731C1A" w:rsidRDefault="002A42E7" w:rsidP="002A42E7">
            <w:pPr>
              <w:pStyle w:val="a4"/>
            </w:pPr>
            <w:r>
              <w:rPr>
                <w:b/>
              </w:rPr>
              <w:t>-</w:t>
            </w:r>
            <w:r w:rsidRPr="002A42E7">
              <w:t xml:space="preserve">Основные </w:t>
            </w:r>
            <w:r>
              <w:t>стилистические течения и направления в музыкальном искусстве прошлого и настоящего.</w:t>
            </w:r>
          </w:p>
          <w:p w:rsidR="002A42E7" w:rsidRDefault="002A42E7" w:rsidP="002A42E7">
            <w:pPr>
              <w:pStyle w:val="a4"/>
            </w:pPr>
          </w:p>
          <w:p w:rsidR="002A42E7" w:rsidRDefault="002A42E7" w:rsidP="002A42E7">
            <w:pPr>
              <w:pStyle w:val="a4"/>
            </w:pPr>
            <w:r>
              <w:t>-Исполнительский стиль.</w:t>
            </w:r>
          </w:p>
          <w:p w:rsidR="002A42E7" w:rsidRDefault="002A42E7" w:rsidP="002A42E7">
            <w:pPr>
              <w:pStyle w:val="a4"/>
            </w:pPr>
          </w:p>
          <w:p w:rsidR="002A42E7" w:rsidRDefault="002A42E7" w:rsidP="002A42E7">
            <w:pPr>
              <w:pStyle w:val="a4"/>
            </w:pPr>
            <w:r>
              <w:t>-Творчество отдельных композиторов.</w:t>
            </w:r>
          </w:p>
          <w:p w:rsidR="002A42E7" w:rsidRDefault="002A42E7" w:rsidP="002A42E7">
            <w:pPr>
              <w:pStyle w:val="a4"/>
            </w:pPr>
          </w:p>
          <w:p w:rsidR="002A42E7" w:rsidRDefault="002A42E7" w:rsidP="002A42E7">
            <w:pPr>
              <w:pStyle w:val="a4"/>
            </w:pPr>
            <w:r>
              <w:t>-Направления современной популярной музыки.</w:t>
            </w:r>
          </w:p>
          <w:p w:rsidR="002A42E7" w:rsidRDefault="002A42E7" w:rsidP="002A42E7">
            <w:pPr>
              <w:pStyle w:val="a4"/>
            </w:pPr>
          </w:p>
          <w:p w:rsidR="002A42E7" w:rsidRDefault="002A42E7" w:rsidP="002A42E7">
            <w:pPr>
              <w:pStyle w:val="a4"/>
              <w:rPr>
                <w:b/>
              </w:rPr>
            </w:pPr>
          </w:p>
        </w:tc>
        <w:tc>
          <w:tcPr>
            <w:tcW w:w="4788" w:type="dxa"/>
          </w:tcPr>
          <w:p w:rsidR="00731C1A" w:rsidRPr="00C672E2" w:rsidRDefault="00731C1A" w:rsidP="00731C1A">
            <w:pPr>
              <w:autoSpaceDE w:val="0"/>
              <w:autoSpaceDN w:val="0"/>
              <w:adjustRightInd w:val="0"/>
              <w:rPr>
                <w:rFonts w:eastAsia="SchoolBookSanPin"/>
              </w:rPr>
            </w:pPr>
            <w:r w:rsidRPr="00C672E2">
              <w:rPr>
                <w:rFonts w:eastAsia="SchoolBookSanPin"/>
              </w:rPr>
              <w:t xml:space="preserve"> Понимать значение средств</w:t>
            </w:r>
            <w:r>
              <w:rPr>
                <w:rFonts w:eastAsia="SchoolBookSanPin"/>
              </w:rPr>
              <w:t xml:space="preserve"> </w:t>
            </w:r>
            <w:r w:rsidRPr="00C672E2">
              <w:rPr>
                <w:rFonts w:eastAsia="SchoolBookSanPin"/>
              </w:rPr>
              <w:t>художественной выразительности</w:t>
            </w:r>
          </w:p>
          <w:p w:rsidR="00731C1A" w:rsidRPr="00C672E2" w:rsidRDefault="00731C1A" w:rsidP="00731C1A">
            <w:pPr>
              <w:autoSpaceDE w:val="0"/>
              <w:autoSpaceDN w:val="0"/>
              <w:adjustRightInd w:val="0"/>
              <w:rPr>
                <w:rFonts w:eastAsia="SchoolBookSanPin"/>
              </w:rPr>
            </w:pPr>
            <w:r w:rsidRPr="00C672E2">
              <w:rPr>
                <w:rFonts w:eastAsia="SchoolBookSanPin"/>
              </w:rPr>
              <w:t>(</w:t>
            </w:r>
            <w:r>
              <w:rPr>
                <w:rFonts w:eastAsia="SchoolBookSanPin"/>
              </w:rPr>
              <w:t>метроритма) в создании музыкаль</w:t>
            </w:r>
            <w:r w:rsidRPr="00C672E2">
              <w:rPr>
                <w:rFonts w:eastAsia="SchoolBookSanPin"/>
              </w:rPr>
              <w:t>но</w:t>
            </w:r>
            <w:r>
              <w:rPr>
                <w:rFonts w:eastAsia="SchoolBookSanPin"/>
              </w:rPr>
              <w:t>го произведения (с учетом крите</w:t>
            </w:r>
            <w:r w:rsidRPr="00C672E2">
              <w:rPr>
                <w:rFonts w:eastAsia="SchoolBookSanPin"/>
              </w:rPr>
              <w:t>риев, представленных в учебнике).</w:t>
            </w:r>
          </w:p>
          <w:p w:rsidR="00731C1A" w:rsidRPr="00C672E2" w:rsidRDefault="00731C1A" w:rsidP="00731C1A">
            <w:pPr>
              <w:autoSpaceDE w:val="0"/>
              <w:autoSpaceDN w:val="0"/>
              <w:adjustRightInd w:val="0"/>
              <w:rPr>
                <w:rFonts w:eastAsia="SchoolBookSanPin"/>
              </w:rPr>
            </w:pPr>
          </w:p>
          <w:p w:rsidR="00731C1A" w:rsidRPr="00C672E2" w:rsidRDefault="00731C1A" w:rsidP="00731C1A">
            <w:pPr>
              <w:autoSpaceDE w:val="0"/>
              <w:autoSpaceDN w:val="0"/>
              <w:adjustRightInd w:val="0"/>
              <w:rPr>
                <w:rFonts w:eastAsia="SchoolBookSanPin"/>
              </w:rPr>
            </w:pPr>
            <w:r>
              <w:rPr>
                <w:rFonts w:eastAsia="SchoolBookSanPin"/>
              </w:rPr>
              <w:t xml:space="preserve"> Рассуждать об общности и разли</w:t>
            </w:r>
            <w:r w:rsidRPr="00C672E2">
              <w:rPr>
                <w:rFonts w:eastAsia="SchoolBookSanPin"/>
              </w:rPr>
              <w:t>чии выразительных средств музыки</w:t>
            </w:r>
            <w:r>
              <w:rPr>
                <w:rFonts w:eastAsia="SchoolBookSanPin"/>
              </w:rPr>
              <w:t xml:space="preserve"> </w:t>
            </w:r>
            <w:r w:rsidRPr="00C672E2">
              <w:rPr>
                <w:rFonts w:eastAsia="SchoolBookSanPin"/>
              </w:rPr>
              <w:t>и изобразительного искусства</w:t>
            </w:r>
          </w:p>
          <w:p w:rsidR="00731C1A" w:rsidRPr="00C672E2" w:rsidRDefault="00731C1A" w:rsidP="00731C1A">
            <w:pPr>
              <w:autoSpaceDE w:val="0"/>
              <w:autoSpaceDN w:val="0"/>
              <w:adjustRightInd w:val="0"/>
              <w:rPr>
                <w:rFonts w:eastAsia="SchoolBookSanPin"/>
              </w:rPr>
            </w:pPr>
            <w:r>
              <w:rPr>
                <w:rFonts w:eastAsia="SchoolBookSanPin"/>
              </w:rPr>
              <w:t xml:space="preserve"> Осознавать интонационно-образ</w:t>
            </w:r>
            <w:r w:rsidRPr="00C672E2">
              <w:rPr>
                <w:rFonts w:eastAsia="SchoolBookSanPin"/>
              </w:rPr>
              <w:t>ные, жанровые особенности музыки</w:t>
            </w:r>
            <w:r>
              <w:rPr>
                <w:rFonts w:eastAsia="SchoolBookSanPin"/>
              </w:rPr>
              <w:t xml:space="preserve"> </w:t>
            </w:r>
            <w:r w:rsidRPr="00C672E2">
              <w:rPr>
                <w:rFonts w:eastAsia="SchoolBookSanPin"/>
              </w:rPr>
              <w:t>(</w:t>
            </w:r>
            <w:r>
              <w:rPr>
                <w:rFonts w:eastAsia="SchoolBookSanPin"/>
              </w:rPr>
              <w:t>с учетом критериев, представлен</w:t>
            </w:r>
            <w:r w:rsidRPr="00C672E2">
              <w:rPr>
                <w:rFonts w:eastAsia="SchoolBookSanPin"/>
              </w:rPr>
              <w:t>ных в учебнике).</w:t>
            </w:r>
          </w:p>
          <w:p w:rsidR="00731C1A" w:rsidRDefault="00731C1A" w:rsidP="00731C1A">
            <w:pPr>
              <w:autoSpaceDE w:val="0"/>
              <w:autoSpaceDN w:val="0"/>
              <w:adjustRightInd w:val="0"/>
              <w:rPr>
                <w:rFonts w:eastAsia="SchoolBookSanPin"/>
              </w:rPr>
            </w:pPr>
          </w:p>
          <w:p w:rsidR="00731C1A" w:rsidRPr="00C672E2" w:rsidRDefault="00731C1A" w:rsidP="00731C1A">
            <w:pPr>
              <w:autoSpaceDE w:val="0"/>
              <w:autoSpaceDN w:val="0"/>
              <w:adjustRightInd w:val="0"/>
              <w:rPr>
                <w:rFonts w:eastAsia="SchoolBookSanPin"/>
              </w:rPr>
            </w:pPr>
            <w:r>
              <w:rPr>
                <w:rFonts w:eastAsia="SchoolBookSanPin"/>
              </w:rPr>
              <w:t>Сравнивать и определять музыкальные произведения разных жан</w:t>
            </w:r>
            <w:r w:rsidRPr="00C672E2">
              <w:rPr>
                <w:rFonts w:eastAsia="SchoolBookSanPin"/>
              </w:rPr>
              <w:t>ров и стилей (с учетом критериев,</w:t>
            </w:r>
            <w:r>
              <w:rPr>
                <w:rFonts w:eastAsia="SchoolBookSanPin"/>
              </w:rPr>
              <w:t xml:space="preserve"> </w:t>
            </w:r>
            <w:r w:rsidRPr="00C672E2">
              <w:rPr>
                <w:rFonts w:eastAsia="SchoolBookSanPin"/>
              </w:rPr>
              <w:t>представленных в учебнике).</w:t>
            </w:r>
          </w:p>
          <w:p w:rsidR="00731C1A" w:rsidRPr="00C672E2" w:rsidRDefault="00731C1A" w:rsidP="00731C1A">
            <w:pPr>
              <w:autoSpaceDE w:val="0"/>
              <w:autoSpaceDN w:val="0"/>
              <w:adjustRightInd w:val="0"/>
              <w:rPr>
                <w:rFonts w:eastAsia="SchoolBookSanPin"/>
              </w:rPr>
            </w:pPr>
            <w:r>
              <w:rPr>
                <w:rFonts w:eastAsia="SchoolBookSanPin"/>
              </w:rPr>
              <w:t>Творчески интерпретировать содержание музыкальных произведе</w:t>
            </w:r>
            <w:r w:rsidRPr="00C672E2">
              <w:rPr>
                <w:rFonts w:eastAsia="SchoolBookSanPin"/>
              </w:rPr>
              <w:t>ний в пении, в музыкально-ритмической импровизации</w:t>
            </w:r>
            <w:r>
              <w:rPr>
                <w:rFonts w:eastAsia="SchoolBookSanPin"/>
              </w:rPr>
              <w:t>.</w:t>
            </w:r>
          </w:p>
        </w:tc>
      </w:tr>
    </w:tbl>
    <w:p w:rsidR="006D7076" w:rsidRPr="007D6FA4" w:rsidRDefault="006D7076" w:rsidP="00EB1DF8">
      <w:pPr>
        <w:ind w:left="720"/>
        <w:rPr>
          <w:b/>
          <w:bCs/>
        </w:rPr>
      </w:pPr>
    </w:p>
    <w:p w:rsidR="0016717D" w:rsidRDefault="0016717D" w:rsidP="002A42E7">
      <w:pPr>
        <w:rPr>
          <w:b/>
          <w:bCs/>
        </w:rPr>
      </w:pPr>
      <w:r>
        <w:rPr>
          <w:b/>
          <w:bCs/>
        </w:rPr>
        <w:t>Учебно-методический комплекс</w:t>
      </w:r>
    </w:p>
    <w:p w:rsidR="001B555B" w:rsidRDefault="001B555B" w:rsidP="00726CB2">
      <w:pPr>
        <w:rPr>
          <w:b/>
          <w:bCs/>
        </w:rPr>
      </w:pPr>
    </w:p>
    <w:p w:rsidR="001B555B" w:rsidRPr="00667092" w:rsidRDefault="001B555B" w:rsidP="00726CB2"/>
    <w:p w:rsidR="0016717D" w:rsidRPr="00261415" w:rsidRDefault="0016717D" w:rsidP="00B575EF">
      <w:pPr>
        <w:ind w:left="426"/>
        <w:jc w:val="both"/>
      </w:pPr>
      <w:r w:rsidRPr="00261415">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3430"/>
        <w:gridCol w:w="3471"/>
      </w:tblGrid>
      <w:tr w:rsidR="0016717D" w:rsidRPr="00261415" w:rsidTr="00A94D5A">
        <w:tc>
          <w:tcPr>
            <w:tcW w:w="2670" w:type="dxa"/>
          </w:tcPr>
          <w:p w:rsidR="0016717D" w:rsidRPr="00FF2C4B" w:rsidRDefault="0016717D" w:rsidP="00A94D5A">
            <w:pPr>
              <w:tabs>
                <w:tab w:val="left" w:pos="2145"/>
              </w:tabs>
              <w:jc w:val="center"/>
              <w:rPr>
                <w:b/>
                <w:bCs/>
              </w:rPr>
            </w:pPr>
            <w:r>
              <w:rPr>
                <w:b/>
                <w:bCs/>
              </w:rPr>
              <w:t>Учебники</w:t>
            </w:r>
          </w:p>
        </w:tc>
        <w:tc>
          <w:tcPr>
            <w:tcW w:w="3430" w:type="dxa"/>
          </w:tcPr>
          <w:p w:rsidR="0016717D" w:rsidRPr="00FF2C4B" w:rsidRDefault="0016717D" w:rsidP="00FF2C4B">
            <w:pPr>
              <w:tabs>
                <w:tab w:val="left" w:pos="2145"/>
              </w:tabs>
              <w:rPr>
                <w:b/>
                <w:bCs/>
              </w:rPr>
            </w:pPr>
            <w:r w:rsidRPr="00FF2C4B">
              <w:rPr>
                <w:b/>
                <w:bCs/>
              </w:rPr>
              <w:t>Дидактическое  обеспечение</w:t>
            </w:r>
          </w:p>
        </w:tc>
        <w:tc>
          <w:tcPr>
            <w:tcW w:w="3471" w:type="dxa"/>
          </w:tcPr>
          <w:p w:rsidR="0016717D" w:rsidRPr="00FF2C4B" w:rsidRDefault="0016717D" w:rsidP="00FF2C4B">
            <w:pPr>
              <w:tabs>
                <w:tab w:val="left" w:pos="2145"/>
              </w:tabs>
              <w:rPr>
                <w:b/>
                <w:bCs/>
              </w:rPr>
            </w:pPr>
            <w:r w:rsidRPr="00FF2C4B">
              <w:rPr>
                <w:b/>
                <w:bCs/>
              </w:rPr>
              <w:t xml:space="preserve"> Методическое обеспечение</w:t>
            </w:r>
          </w:p>
        </w:tc>
      </w:tr>
      <w:tr w:rsidR="0016717D" w:rsidRPr="00261415" w:rsidTr="002A42E7">
        <w:trPr>
          <w:trHeight w:val="3741"/>
        </w:trPr>
        <w:tc>
          <w:tcPr>
            <w:tcW w:w="2670" w:type="dxa"/>
          </w:tcPr>
          <w:p w:rsidR="0016717D" w:rsidRDefault="0016717D" w:rsidP="00A94D5A">
            <w:pPr>
              <w:tabs>
                <w:tab w:val="left" w:pos="2145"/>
              </w:tabs>
            </w:pPr>
          </w:p>
          <w:p w:rsidR="007A5D5D" w:rsidRDefault="007A5D5D" w:rsidP="007A5D5D">
            <w:pPr>
              <w:tabs>
                <w:tab w:val="left" w:pos="2145"/>
              </w:tabs>
            </w:pPr>
            <w:proofErr w:type="spellStart"/>
            <w:r>
              <w:t>Е.Д.Критская</w:t>
            </w:r>
            <w:proofErr w:type="spellEnd"/>
            <w:r>
              <w:t xml:space="preserve">, </w:t>
            </w:r>
            <w:proofErr w:type="spellStart"/>
            <w:r>
              <w:t>Г.П.Сергеева</w:t>
            </w:r>
            <w:proofErr w:type="spellEnd"/>
            <w:r>
              <w:t xml:space="preserve">, </w:t>
            </w:r>
            <w:proofErr w:type="spellStart"/>
            <w:r>
              <w:t>Т.С.Шмагина</w:t>
            </w:r>
            <w:proofErr w:type="spellEnd"/>
          </w:p>
          <w:p w:rsidR="007A5D5D" w:rsidRDefault="007A5D5D" w:rsidP="007A5D5D">
            <w:pPr>
              <w:tabs>
                <w:tab w:val="left" w:pos="2145"/>
              </w:tabs>
            </w:pPr>
            <w:r>
              <w:t>«Музыка»: Учебник для 5 класса – М., «Просвещение», 2015.</w:t>
            </w:r>
          </w:p>
          <w:p w:rsidR="007A5D5D" w:rsidRDefault="007A5D5D" w:rsidP="007A5D5D">
            <w:pPr>
              <w:tabs>
                <w:tab w:val="left" w:pos="2145"/>
              </w:tabs>
            </w:pPr>
          </w:p>
          <w:p w:rsidR="007A5D5D" w:rsidRPr="00A1480D" w:rsidRDefault="007A5D5D" w:rsidP="007A5D5D">
            <w:pPr>
              <w:tabs>
                <w:tab w:val="left" w:pos="2145"/>
              </w:tabs>
            </w:pPr>
          </w:p>
          <w:p w:rsidR="0016717D" w:rsidRPr="00261415" w:rsidRDefault="0016717D" w:rsidP="007A5D5D">
            <w:pPr>
              <w:tabs>
                <w:tab w:val="left" w:pos="2145"/>
              </w:tabs>
            </w:pPr>
          </w:p>
        </w:tc>
        <w:tc>
          <w:tcPr>
            <w:tcW w:w="3430" w:type="dxa"/>
          </w:tcPr>
          <w:p w:rsidR="0016717D" w:rsidRPr="00261415" w:rsidRDefault="0016717D" w:rsidP="00FF2C4B">
            <w:pPr>
              <w:tabs>
                <w:tab w:val="left" w:pos="2145"/>
              </w:tabs>
            </w:pPr>
          </w:p>
          <w:p w:rsidR="007A5D5D" w:rsidRDefault="007A5D5D" w:rsidP="007A5D5D">
            <w:pPr>
              <w:tabs>
                <w:tab w:val="left" w:pos="2145"/>
              </w:tabs>
            </w:pPr>
            <w:proofErr w:type="spellStart"/>
            <w:r>
              <w:t>Е.Д.Критская</w:t>
            </w:r>
            <w:proofErr w:type="spellEnd"/>
            <w:r>
              <w:t xml:space="preserve">, </w:t>
            </w:r>
            <w:proofErr w:type="spellStart"/>
            <w:r>
              <w:t>Г.П.Сергеева</w:t>
            </w:r>
            <w:proofErr w:type="spellEnd"/>
            <w:r>
              <w:t xml:space="preserve">, </w:t>
            </w:r>
            <w:proofErr w:type="spellStart"/>
            <w:r>
              <w:t>Т.С.Шмагина</w:t>
            </w:r>
            <w:proofErr w:type="spellEnd"/>
          </w:p>
          <w:p w:rsidR="007A5D5D" w:rsidRDefault="007A5D5D" w:rsidP="007A5D5D">
            <w:pPr>
              <w:tabs>
                <w:tab w:val="left" w:pos="2145"/>
              </w:tabs>
            </w:pPr>
            <w:r>
              <w:t xml:space="preserve">Творческая тетрадь </w:t>
            </w:r>
            <w:proofErr w:type="spellStart"/>
            <w:proofErr w:type="gramStart"/>
            <w:r>
              <w:t>тетрадь</w:t>
            </w:r>
            <w:proofErr w:type="spellEnd"/>
            <w:proofErr w:type="gramEnd"/>
            <w:r>
              <w:t xml:space="preserve"> к учебнику «Музыка» 5 класс - М., «Просвещение», 2015.</w:t>
            </w:r>
          </w:p>
          <w:p w:rsidR="007A5D5D" w:rsidRDefault="007A5D5D" w:rsidP="007A5D5D">
            <w:pPr>
              <w:tabs>
                <w:tab w:val="left" w:pos="2145"/>
              </w:tabs>
            </w:pPr>
          </w:p>
          <w:p w:rsidR="0016717D" w:rsidRPr="005F1F14" w:rsidRDefault="0016717D" w:rsidP="00FF2C4B">
            <w:pPr>
              <w:tabs>
                <w:tab w:val="left" w:pos="2145"/>
              </w:tabs>
            </w:pPr>
          </w:p>
        </w:tc>
        <w:tc>
          <w:tcPr>
            <w:tcW w:w="3471" w:type="dxa"/>
          </w:tcPr>
          <w:p w:rsidR="0016717D" w:rsidRDefault="0016717D" w:rsidP="00FF2C4B">
            <w:pPr>
              <w:spacing w:line="20" w:lineRule="atLeast"/>
            </w:pPr>
          </w:p>
          <w:p w:rsidR="007A5D5D" w:rsidRPr="00FF2C4B" w:rsidRDefault="007A5D5D" w:rsidP="00FF2C4B">
            <w:pPr>
              <w:spacing w:line="20" w:lineRule="atLeast"/>
            </w:pPr>
            <w:r>
              <w:t>Сборник рабочих программ.</w:t>
            </w:r>
          </w:p>
          <w:p w:rsidR="007A5D5D" w:rsidRDefault="007A5D5D" w:rsidP="007A5D5D">
            <w:pPr>
              <w:tabs>
                <w:tab w:val="left" w:pos="2145"/>
              </w:tabs>
            </w:pPr>
            <w:proofErr w:type="spellStart"/>
            <w:r>
              <w:t>Е.Д.Критская</w:t>
            </w:r>
            <w:proofErr w:type="spellEnd"/>
            <w:r>
              <w:t xml:space="preserve">, </w:t>
            </w:r>
            <w:proofErr w:type="spellStart"/>
            <w:r>
              <w:t>Г.П.Сергеева</w:t>
            </w:r>
            <w:proofErr w:type="spellEnd"/>
            <w:r>
              <w:t xml:space="preserve">, </w:t>
            </w:r>
            <w:proofErr w:type="spellStart"/>
            <w:r>
              <w:t>И.Э.Кашекова</w:t>
            </w:r>
            <w:proofErr w:type="spellEnd"/>
            <w:r>
              <w:t>. «Музыка. Искусство» - М., «Просвещение», 2016.</w:t>
            </w:r>
          </w:p>
          <w:p w:rsidR="007A5D5D" w:rsidRDefault="007A5D5D" w:rsidP="007A5D5D">
            <w:pPr>
              <w:tabs>
                <w:tab w:val="left" w:pos="2145"/>
              </w:tabs>
            </w:pPr>
          </w:p>
          <w:p w:rsidR="007A5D5D" w:rsidRDefault="007A5D5D" w:rsidP="007A5D5D">
            <w:pPr>
              <w:tabs>
                <w:tab w:val="left" w:pos="2145"/>
              </w:tabs>
            </w:pPr>
            <w:proofErr w:type="spellStart"/>
            <w:r>
              <w:t>Е.Д.Критская</w:t>
            </w:r>
            <w:proofErr w:type="spellEnd"/>
            <w:r>
              <w:t xml:space="preserve">, </w:t>
            </w:r>
            <w:proofErr w:type="spellStart"/>
            <w:r>
              <w:t>Г.П.Сергеева</w:t>
            </w:r>
            <w:proofErr w:type="spellEnd"/>
            <w:r>
              <w:t xml:space="preserve">, </w:t>
            </w:r>
            <w:proofErr w:type="spellStart"/>
            <w:r>
              <w:t>Т.С.Шмагина</w:t>
            </w:r>
            <w:proofErr w:type="spellEnd"/>
          </w:p>
          <w:p w:rsidR="007A5D5D" w:rsidRDefault="007A5D5D" w:rsidP="007A5D5D">
            <w:pPr>
              <w:tabs>
                <w:tab w:val="left" w:pos="2145"/>
              </w:tabs>
            </w:pPr>
            <w:r>
              <w:t>Музыкальная хрестоматия музыкального материала. 5класс - М., «Просвещение», 2013.</w:t>
            </w:r>
          </w:p>
          <w:p w:rsidR="007A5D5D" w:rsidRDefault="007A5D5D" w:rsidP="007A5D5D">
            <w:pPr>
              <w:tabs>
                <w:tab w:val="left" w:pos="2145"/>
              </w:tabs>
            </w:pPr>
          </w:p>
          <w:p w:rsidR="0016717D" w:rsidRPr="007A5D5D" w:rsidRDefault="0016717D" w:rsidP="00526444">
            <w:pPr>
              <w:spacing w:line="20" w:lineRule="atLeast"/>
              <w:rPr>
                <w:color w:val="FF0000"/>
              </w:rPr>
            </w:pPr>
          </w:p>
        </w:tc>
      </w:tr>
      <w:tr w:rsidR="0016717D" w:rsidRPr="00261415" w:rsidTr="002A42E7">
        <w:trPr>
          <w:trHeight w:val="3702"/>
        </w:trPr>
        <w:tc>
          <w:tcPr>
            <w:tcW w:w="2670" w:type="dxa"/>
          </w:tcPr>
          <w:p w:rsidR="0016717D" w:rsidRDefault="0016717D" w:rsidP="00A94D5A">
            <w:pPr>
              <w:tabs>
                <w:tab w:val="left" w:pos="2145"/>
              </w:tabs>
            </w:pPr>
          </w:p>
          <w:p w:rsidR="007A5D5D" w:rsidRDefault="007A5D5D" w:rsidP="007A5D5D">
            <w:pPr>
              <w:tabs>
                <w:tab w:val="left" w:pos="2145"/>
              </w:tabs>
            </w:pPr>
            <w:proofErr w:type="spellStart"/>
            <w:r>
              <w:t>Е.Д.Критская</w:t>
            </w:r>
            <w:proofErr w:type="spellEnd"/>
            <w:r>
              <w:t xml:space="preserve">, </w:t>
            </w:r>
            <w:proofErr w:type="spellStart"/>
            <w:r>
              <w:t>Г.П.Сергеева</w:t>
            </w:r>
            <w:proofErr w:type="spellEnd"/>
            <w:r>
              <w:t xml:space="preserve">, </w:t>
            </w:r>
            <w:proofErr w:type="spellStart"/>
            <w:r>
              <w:t>Т.С.Шмагина</w:t>
            </w:r>
            <w:proofErr w:type="spellEnd"/>
          </w:p>
          <w:p w:rsidR="007A5D5D" w:rsidRDefault="007A5D5D" w:rsidP="007A5D5D">
            <w:pPr>
              <w:tabs>
                <w:tab w:val="left" w:pos="2145"/>
              </w:tabs>
            </w:pPr>
            <w:r>
              <w:t>«Музыка»: Учебник для 6 класса – М., «Просвещение», 2015.</w:t>
            </w:r>
          </w:p>
          <w:p w:rsidR="007A5D5D" w:rsidRDefault="007A5D5D" w:rsidP="007A5D5D">
            <w:pPr>
              <w:tabs>
                <w:tab w:val="left" w:pos="2145"/>
              </w:tabs>
            </w:pPr>
          </w:p>
          <w:p w:rsidR="0016717D" w:rsidRPr="00FF2C4B" w:rsidRDefault="0016717D" w:rsidP="007A5D5D">
            <w:pPr>
              <w:tabs>
                <w:tab w:val="left" w:pos="2145"/>
              </w:tabs>
              <w:rPr>
                <w:b/>
                <w:bCs/>
                <w:sz w:val="20"/>
                <w:szCs w:val="20"/>
              </w:rPr>
            </w:pPr>
          </w:p>
        </w:tc>
        <w:tc>
          <w:tcPr>
            <w:tcW w:w="3430" w:type="dxa"/>
          </w:tcPr>
          <w:p w:rsidR="007A5D5D" w:rsidRDefault="007A5D5D" w:rsidP="007A5D5D">
            <w:pPr>
              <w:tabs>
                <w:tab w:val="left" w:pos="2145"/>
              </w:tabs>
            </w:pPr>
          </w:p>
          <w:p w:rsidR="007A5D5D" w:rsidRDefault="007A5D5D" w:rsidP="007A5D5D">
            <w:pPr>
              <w:tabs>
                <w:tab w:val="left" w:pos="2145"/>
              </w:tabs>
            </w:pPr>
            <w:proofErr w:type="spellStart"/>
            <w:r>
              <w:t>Е.Д.Критская</w:t>
            </w:r>
            <w:proofErr w:type="spellEnd"/>
            <w:r>
              <w:t xml:space="preserve">, </w:t>
            </w:r>
            <w:proofErr w:type="spellStart"/>
            <w:r>
              <w:t>Г.П.Сергеева</w:t>
            </w:r>
            <w:proofErr w:type="spellEnd"/>
            <w:r>
              <w:t xml:space="preserve">, </w:t>
            </w:r>
            <w:proofErr w:type="spellStart"/>
            <w:r>
              <w:t>Т.С.Шмагина</w:t>
            </w:r>
            <w:proofErr w:type="spellEnd"/>
          </w:p>
          <w:p w:rsidR="007A5D5D" w:rsidRDefault="007A5D5D" w:rsidP="007A5D5D">
            <w:pPr>
              <w:tabs>
                <w:tab w:val="left" w:pos="2145"/>
              </w:tabs>
            </w:pPr>
            <w:r>
              <w:t xml:space="preserve">Творческая тетрадь </w:t>
            </w:r>
            <w:proofErr w:type="spellStart"/>
            <w:proofErr w:type="gramStart"/>
            <w:r>
              <w:t>тетрадь</w:t>
            </w:r>
            <w:proofErr w:type="spellEnd"/>
            <w:proofErr w:type="gramEnd"/>
            <w:r>
              <w:t xml:space="preserve"> к учебнику «Музыка» 6 класс - М., «Просвещение», 2015.</w:t>
            </w:r>
          </w:p>
          <w:p w:rsidR="007A5D5D" w:rsidRDefault="007A5D5D" w:rsidP="007A5D5D">
            <w:pPr>
              <w:tabs>
                <w:tab w:val="left" w:pos="2145"/>
              </w:tabs>
            </w:pPr>
          </w:p>
          <w:p w:rsidR="0016717D" w:rsidRPr="00261415" w:rsidRDefault="0016717D" w:rsidP="007A5D5D">
            <w:pPr>
              <w:tabs>
                <w:tab w:val="left" w:pos="2145"/>
              </w:tabs>
            </w:pPr>
          </w:p>
        </w:tc>
        <w:tc>
          <w:tcPr>
            <w:tcW w:w="3471" w:type="dxa"/>
          </w:tcPr>
          <w:p w:rsidR="0016717D" w:rsidRPr="00FF2C4B" w:rsidRDefault="0016717D" w:rsidP="00FF2C4B">
            <w:pPr>
              <w:spacing w:line="20" w:lineRule="atLeast"/>
            </w:pPr>
          </w:p>
          <w:p w:rsidR="007A5D5D" w:rsidRPr="00FF2C4B" w:rsidRDefault="007A5D5D" w:rsidP="007A5D5D">
            <w:pPr>
              <w:spacing w:line="20" w:lineRule="atLeast"/>
            </w:pPr>
            <w:r>
              <w:t>Сборник рабочих программ.</w:t>
            </w:r>
          </w:p>
          <w:p w:rsidR="007A5D5D" w:rsidRDefault="007A5D5D" w:rsidP="007A5D5D">
            <w:pPr>
              <w:tabs>
                <w:tab w:val="left" w:pos="2145"/>
              </w:tabs>
            </w:pPr>
            <w:proofErr w:type="spellStart"/>
            <w:r>
              <w:t>Е.Д.Критская</w:t>
            </w:r>
            <w:proofErr w:type="spellEnd"/>
            <w:r>
              <w:t xml:space="preserve">, </w:t>
            </w:r>
            <w:proofErr w:type="spellStart"/>
            <w:r>
              <w:t>Г.П.Сергеева</w:t>
            </w:r>
            <w:proofErr w:type="spellEnd"/>
            <w:r>
              <w:t xml:space="preserve">, </w:t>
            </w:r>
            <w:proofErr w:type="spellStart"/>
            <w:r>
              <w:t>И.Э.Кашекова</w:t>
            </w:r>
            <w:proofErr w:type="spellEnd"/>
            <w:r>
              <w:t>. «Музыка. Искусство» - М., «Просвещение», 2016.</w:t>
            </w:r>
          </w:p>
          <w:p w:rsidR="007A5D5D" w:rsidRDefault="007A5D5D" w:rsidP="007A5D5D">
            <w:pPr>
              <w:tabs>
                <w:tab w:val="left" w:pos="2145"/>
              </w:tabs>
            </w:pPr>
          </w:p>
          <w:p w:rsidR="007A5D5D" w:rsidRDefault="007A5D5D" w:rsidP="007A5D5D">
            <w:pPr>
              <w:tabs>
                <w:tab w:val="left" w:pos="2145"/>
              </w:tabs>
            </w:pPr>
            <w:proofErr w:type="spellStart"/>
            <w:r>
              <w:t>Е.Д.Критская</w:t>
            </w:r>
            <w:proofErr w:type="spellEnd"/>
            <w:r>
              <w:t xml:space="preserve">, </w:t>
            </w:r>
            <w:proofErr w:type="spellStart"/>
            <w:r>
              <w:t>Г.П.Сергеева</w:t>
            </w:r>
            <w:proofErr w:type="spellEnd"/>
            <w:r>
              <w:t xml:space="preserve">, </w:t>
            </w:r>
            <w:proofErr w:type="spellStart"/>
            <w:r>
              <w:t>Т.С.Шмагина</w:t>
            </w:r>
            <w:proofErr w:type="spellEnd"/>
          </w:p>
          <w:p w:rsidR="007A5D5D" w:rsidRDefault="007A5D5D" w:rsidP="007A5D5D">
            <w:pPr>
              <w:tabs>
                <w:tab w:val="left" w:pos="2145"/>
              </w:tabs>
            </w:pPr>
            <w:r>
              <w:t xml:space="preserve">Музыкальная хрестоматия музыкального материала. </w:t>
            </w:r>
          </w:p>
          <w:p w:rsidR="007A5D5D" w:rsidRDefault="007A5D5D" w:rsidP="007A5D5D">
            <w:pPr>
              <w:tabs>
                <w:tab w:val="left" w:pos="2145"/>
              </w:tabs>
            </w:pPr>
            <w:r>
              <w:t>6 класс - М., «Просвещение», 2013.</w:t>
            </w:r>
          </w:p>
          <w:p w:rsidR="007A5D5D" w:rsidRDefault="007A5D5D" w:rsidP="007A5D5D">
            <w:pPr>
              <w:tabs>
                <w:tab w:val="left" w:pos="2145"/>
              </w:tabs>
            </w:pPr>
          </w:p>
          <w:p w:rsidR="0016717D" w:rsidRPr="00526444" w:rsidRDefault="0016717D" w:rsidP="00526444">
            <w:pPr>
              <w:spacing w:line="20" w:lineRule="atLeast"/>
              <w:rPr>
                <w:color w:val="FF0000"/>
              </w:rPr>
            </w:pPr>
          </w:p>
        </w:tc>
      </w:tr>
      <w:tr w:rsidR="0016717D" w:rsidRPr="00261415" w:rsidTr="00A94D5A">
        <w:trPr>
          <w:trHeight w:val="131"/>
        </w:trPr>
        <w:tc>
          <w:tcPr>
            <w:tcW w:w="2670" w:type="dxa"/>
          </w:tcPr>
          <w:p w:rsidR="0016717D" w:rsidRDefault="0016717D" w:rsidP="00A94D5A">
            <w:pPr>
              <w:tabs>
                <w:tab w:val="left" w:pos="2145"/>
              </w:tabs>
            </w:pPr>
          </w:p>
          <w:p w:rsidR="007A5D5D" w:rsidRDefault="007A5D5D" w:rsidP="007A5D5D">
            <w:pPr>
              <w:tabs>
                <w:tab w:val="left" w:pos="2145"/>
              </w:tabs>
            </w:pPr>
            <w:proofErr w:type="spellStart"/>
            <w:r>
              <w:t>Е.Д.Критская</w:t>
            </w:r>
            <w:proofErr w:type="spellEnd"/>
            <w:r>
              <w:t xml:space="preserve">, </w:t>
            </w:r>
            <w:proofErr w:type="spellStart"/>
            <w:r>
              <w:t>Г.П.Сергеева</w:t>
            </w:r>
            <w:proofErr w:type="spellEnd"/>
            <w:r>
              <w:t xml:space="preserve">, </w:t>
            </w:r>
            <w:proofErr w:type="spellStart"/>
            <w:r>
              <w:t>Т.С.Шмагина</w:t>
            </w:r>
            <w:proofErr w:type="spellEnd"/>
          </w:p>
          <w:p w:rsidR="007A5D5D" w:rsidRDefault="007A5D5D" w:rsidP="007A5D5D">
            <w:pPr>
              <w:tabs>
                <w:tab w:val="left" w:pos="2145"/>
              </w:tabs>
            </w:pPr>
            <w:r>
              <w:t>«Музыка»: Учебник для 7 класса – М., «Просвещение», 2015.</w:t>
            </w:r>
          </w:p>
          <w:p w:rsidR="007A5D5D" w:rsidRDefault="007A5D5D" w:rsidP="007A5D5D">
            <w:pPr>
              <w:tabs>
                <w:tab w:val="left" w:pos="2145"/>
              </w:tabs>
            </w:pPr>
          </w:p>
          <w:p w:rsidR="0016717D" w:rsidRDefault="0016717D" w:rsidP="007A5D5D">
            <w:pPr>
              <w:tabs>
                <w:tab w:val="left" w:pos="2145"/>
              </w:tabs>
            </w:pPr>
          </w:p>
        </w:tc>
        <w:tc>
          <w:tcPr>
            <w:tcW w:w="3430" w:type="dxa"/>
          </w:tcPr>
          <w:p w:rsidR="0016717D" w:rsidRDefault="0016717D" w:rsidP="00FF2C4B">
            <w:pPr>
              <w:tabs>
                <w:tab w:val="left" w:pos="2145"/>
              </w:tabs>
            </w:pPr>
          </w:p>
          <w:p w:rsidR="007A5D5D" w:rsidRDefault="007A5D5D" w:rsidP="007A5D5D">
            <w:pPr>
              <w:tabs>
                <w:tab w:val="left" w:pos="2145"/>
              </w:tabs>
            </w:pPr>
            <w:proofErr w:type="spellStart"/>
            <w:r>
              <w:t>Е.Д.Критская</w:t>
            </w:r>
            <w:proofErr w:type="spellEnd"/>
            <w:r>
              <w:t xml:space="preserve">, </w:t>
            </w:r>
            <w:proofErr w:type="spellStart"/>
            <w:r>
              <w:t>Г.П.Сергеева</w:t>
            </w:r>
            <w:proofErr w:type="spellEnd"/>
            <w:r>
              <w:t xml:space="preserve">, </w:t>
            </w:r>
            <w:proofErr w:type="spellStart"/>
            <w:r>
              <w:t>Т.С.Шмагина</w:t>
            </w:r>
            <w:proofErr w:type="spellEnd"/>
          </w:p>
          <w:p w:rsidR="007A5D5D" w:rsidRDefault="007A5D5D" w:rsidP="007A5D5D">
            <w:pPr>
              <w:tabs>
                <w:tab w:val="left" w:pos="2145"/>
              </w:tabs>
            </w:pPr>
            <w:r>
              <w:t xml:space="preserve">Творческая тетрадь </w:t>
            </w:r>
            <w:proofErr w:type="spellStart"/>
            <w:proofErr w:type="gramStart"/>
            <w:r>
              <w:t>тетрадь</w:t>
            </w:r>
            <w:proofErr w:type="spellEnd"/>
            <w:proofErr w:type="gramEnd"/>
            <w:r>
              <w:t xml:space="preserve"> к учебнику «Музыка» 7 класс - М., «Просвещение», 2015.</w:t>
            </w:r>
          </w:p>
          <w:p w:rsidR="007A5D5D" w:rsidRDefault="007A5D5D" w:rsidP="007A5D5D">
            <w:pPr>
              <w:tabs>
                <w:tab w:val="left" w:pos="2145"/>
              </w:tabs>
            </w:pPr>
          </w:p>
          <w:p w:rsidR="0016717D" w:rsidRPr="00261415" w:rsidRDefault="0016717D" w:rsidP="007A5D5D">
            <w:pPr>
              <w:tabs>
                <w:tab w:val="left" w:pos="2145"/>
              </w:tabs>
            </w:pPr>
          </w:p>
        </w:tc>
        <w:tc>
          <w:tcPr>
            <w:tcW w:w="3471" w:type="dxa"/>
          </w:tcPr>
          <w:p w:rsidR="0016717D" w:rsidRPr="00FF2C4B" w:rsidRDefault="0016717D" w:rsidP="00FF2C4B">
            <w:pPr>
              <w:spacing w:line="20" w:lineRule="atLeast"/>
            </w:pPr>
          </w:p>
          <w:p w:rsidR="007A5D5D" w:rsidRPr="00FF2C4B" w:rsidRDefault="007A5D5D" w:rsidP="007A5D5D">
            <w:pPr>
              <w:spacing w:line="20" w:lineRule="atLeast"/>
            </w:pPr>
            <w:r>
              <w:t>Сборник рабочих программ.</w:t>
            </w:r>
          </w:p>
          <w:p w:rsidR="007A5D5D" w:rsidRDefault="007A5D5D" w:rsidP="007A5D5D">
            <w:pPr>
              <w:tabs>
                <w:tab w:val="left" w:pos="2145"/>
              </w:tabs>
            </w:pPr>
            <w:proofErr w:type="spellStart"/>
            <w:r>
              <w:t>Е.Д.Критская</w:t>
            </w:r>
            <w:proofErr w:type="spellEnd"/>
            <w:r>
              <w:t xml:space="preserve">, </w:t>
            </w:r>
            <w:proofErr w:type="spellStart"/>
            <w:r>
              <w:t>Г.П.Сергеева</w:t>
            </w:r>
            <w:proofErr w:type="spellEnd"/>
            <w:r>
              <w:t xml:space="preserve">, </w:t>
            </w:r>
            <w:proofErr w:type="spellStart"/>
            <w:r>
              <w:t>И.Э.Кашекова</w:t>
            </w:r>
            <w:proofErr w:type="spellEnd"/>
            <w:r>
              <w:t>. «Музыка. Искусство» - М., «Просвещение», 2016.</w:t>
            </w:r>
          </w:p>
          <w:p w:rsidR="007A5D5D" w:rsidRDefault="007A5D5D" w:rsidP="007A5D5D">
            <w:pPr>
              <w:tabs>
                <w:tab w:val="left" w:pos="2145"/>
              </w:tabs>
            </w:pPr>
          </w:p>
          <w:p w:rsidR="007A5D5D" w:rsidRDefault="007A5D5D" w:rsidP="007A5D5D">
            <w:pPr>
              <w:tabs>
                <w:tab w:val="left" w:pos="2145"/>
              </w:tabs>
            </w:pPr>
            <w:proofErr w:type="spellStart"/>
            <w:r>
              <w:t>Е.Д.Критская</w:t>
            </w:r>
            <w:proofErr w:type="spellEnd"/>
            <w:r>
              <w:t xml:space="preserve">, </w:t>
            </w:r>
            <w:proofErr w:type="spellStart"/>
            <w:r>
              <w:t>Г.П.Сергеева</w:t>
            </w:r>
            <w:proofErr w:type="spellEnd"/>
            <w:r>
              <w:t xml:space="preserve">, </w:t>
            </w:r>
            <w:proofErr w:type="spellStart"/>
            <w:r>
              <w:t>Т.С.Шмагина</w:t>
            </w:r>
            <w:proofErr w:type="spellEnd"/>
          </w:p>
          <w:p w:rsidR="007A5D5D" w:rsidRDefault="007A5D5D" w:rsidP="007A5D5D">
            <w:pPr>
              <w:tabs>
                <w:tab w:val="left" w:pos="2145"/>
              </w:tabs>
            </w:pPr>
            <w:r>
              <w:t xml:space="preserve">Музыкальная хрестоматия музыкального материала. </w:t>
            </w:r>
          </w:p>
          <w:p w:rsidR="007A5D5D" w:rsidRDefault="007A5D5D" w:rsidP="007A5D5D">
            <w:pPr>
              <w:tabs>
                <w:tab w:val="left" w:pos="2145"/>
              </w:tabs>
            </w:pPr>
            <w:r>
              <w:t>7 класс - М., «Просвещение», 2013.</w:t>
            </w:r>
          </w:p>
          <w:p w:rsidR="007A5D5D" w:rsidRDefault="007A5D5D" w:rsidP="007A5D5D">
            <w:pPr>
              <w:tabs>
                <w:tab w:val="left" w:pos="2145"/>
              </w:tabs>
            </w:pPr>
          </w:p>
          <w:p w:rsidR="0016717D" w:rsidRPr="006F0443" w:rsidRDefault="0016717D" w:rsidP="00526444">
            <w:pPr>
              <w:spacing w:line="20" w:lineRule="atLeast"/>
              <w:rPr>
                <w:color w:val="FF0000"/>
              </w:rPr>
            </w:pPr>
          </w:p>
        </w:tc>
      </w:tr>
    </w:tbl>
    <w:p w:rsidR="0016717D" w:rsidRDefault="0016717D" w:rsidP="00726CB2">
      <w:pPr>
        <w:tabs>
          <w:tab w:val="left" w:pos="1035"/>
        </w:tabs>
      </w:pPr>
    </w:p>
    <w:p w:rsidR="0016717D" w:rsidRDefault="0016717D" w:rsidP="00726CB2">
      <w:pPr>
        <w:tabs>
          <w:tab w:val="left" w:pos="1035"/>
        </w:tabs>
      </w:pPr>
    </w:p>
    <w:p w:rsidR="0016717D" w:rsidRPr="00261415" w:rsidRDefault="0016717D" w:rsidP="00726CB2">
      <w:pPr>
        <w:tabs>
          <w:tab w:val="left" w:pos="1035"/>
        </w:tabs>
        <w:rPr>
          <w:b/>
          <w:bCs/>
        </w:rPr>
      </w:pPr>
      <w:r w:rsidRPr="00261415">
        <w:rPr>
          <w:b/>
          <w:bCs/>
        </w:rPr>
        <w:t>Материально-техническое обеспечение</w:t>
      </w:r>
    </w:p>
    <w:p w:rsidR="0016717D" w:rsidRPr="00261415" w:rsidRDefault="0016717D" w:rsidP="00726CB2">
      <w:pPr>
        <w:tabs>
          <w:tab w:val="left" w:pos="1035"/>
        </w:tabs>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160"/>
        <w:gridCol w:w="2623"/>
      </w:tblGrid>
      <w:tr w:rsidR="0016717D" w:rsidRPr="00261415">
        <w:tc>
          <w:tcPr>
            <w:tcW w:w="4788" w:type="dxa"/>
          </w:tcPr>
          <w:p w:rsidR="0016717D" w:rsidRPr="00FF2C4B" w:rsidRDefault="0016717D" w:rsidP="00FF2C4B">
            <w:pPr>
              <w:tabs>
                <w:tab w:val="left" w:pos="1035"/>
              </w:tabs>
              <w:rPr>
                <w:b/>
                <w:bCs/>
              </w:rPr>
            </w:pPr>
            <w:r w:rsidRPr="00FF2C4B">
              <w:rPr>
                <w:b/>
                <w:bCs/>
              </w:rPr>
              <w:t>Наименование объектов и средств материально-технического обеспечения</w:t>
            </w:r>
          </w:p>
        </w:tc>
        <w:tc>
          <w:tcPr>
            <w:tcW w:w="2160" w:type="dxa"/>
          </w:tcPr>
          <w:p w:rsidR="0016717D" w:rsidRPr="00FF2C4B" w:rsidRDefault="0016717D" w:rsidP="00FF2C4B">
            <w:pPr>
              <w:tabs>
                <w:tab w:val="left" w:pos="1035"/>
              </w:tabs>
              <w:rPr>
                <w:b/>
                <w:bCs/>
              </w:rPr>
            </w:pPr>
            <w:r w:rsidRPr="00FF2C4B">
              <w:rPr>
                <w:b/>
                <w:bCs/>
              </w:rPr>
              <w:t>Количество</w:t>
            </w:r>
          </w:p>
        </w:tc>
        <w:tc>
          <w:tcPr>
            <w:tcW w:w="2623" w:type="dxa"/>
          </w:tcPr>
          <w:p w:rsidR="0016717D" w:rsidRPr="00FF2C4B" w:rsidRDefault="0016717D" w:rsidP="00FF2C4B">
            <w:pPr>
              <w:tabs>
                <w:tab w:val="left" w:pos="1035"/>
              </w:tabs>
              <w:rPr>
                <w:b/>
                <w:bCs/>
              </w:rPr>
            </w:pPr>
            <w:r w:rsidRPr="00FF2C4B">
              <w:rPr>
                <w:b/>
                <w:bCs/>
              </w:rPr>
              <w:t>Примечания</w:t>
            </w:r>
          </w:p>
        </w:tc>
      </w:tr>
      <w:tr w:rsidR="0016717D" w:rsidRPr="00261415">
        <w:tc>
          <w:tcPr>
            <w:tcW w:w="4788" w:type="dxa"/>
          </w:tcPr>
          <w:p w:rsidR="0016717D" w:rsidRPr="00261415" w:rsidRDefault="0016717D" w:rsidP="00FF2C4B">
            <w:pPr>
              <w:tabs>
                <w:tab w:val="left" w:pos="1035"/>
              </w:tabs>
            </w:pPr>
            <w:r w:rsidRPr="00261415">
              <w:t>Музыкальные инст</w:t>
            </w:r>
            <w:r>
              <w:t>рументы: фортепиано</w:t>
            </w:r>
            <w:r w:rsidR="00AA1153">
              <w:t>, синтезатор</w:t>
            </w:r>
          </w:p>
        </w:tc>
        <w:tc>
          <w:tcPr>
            <w:tcW w:w="2160" w:type="dxa"/>
          </w:tcPr>
          <w:p w:rsidR="0016717D" w:rsidRDefault="0016717D" w:rsidP="00FF2C4B">
            <w:pPr>
              <w:tabs>
                <w:tab w:val="left" w:pos="1035"/>
              </w:tabs>
            </w:pPr>
            <w:r w:rsidRPr="00261415">
              <w:t>1</w:t>
            </w:r>
          </w:p>
          <w:p w:rsidR="00AA1153" w:rsidRPr="00261415" w:rsidRDefault="00AA1153" w:rsidP="00FF2C4B">
            <w:pPr>
              <w:tabs>
                <w:tab w:val="left" w:pos="1035"/>
              </w:tabs>
            </w:pPr>
            <w:r>
              <w:t>1</w:t>
            </w:r>
          </w:p>
        </w:tc>
        <w:tc>
          <w:tcPr>
            <w:tcW w:w="2623" w:type="dxa"/>
          </w:tcPr>
          <w:p w:rsidR="0016717D" w:rsidRPr="00261415" w:rsidRDefault="0016717D" w:rsidP="00FF2C4B">
            <w:pPr>
              <w:tabs>
                <w:tab w:val="left" w:pos="1035"/>
              </w:tabs>
            </w:pPr>
          </w:p>
        </w:tc>
      </w:tr>
      <w:tr w:rsidR="0016717D" w:rsidRPr="00261415">
        <w:tc>
          <w:tcPr>
            <w:tcW w:w="4788" w:type="dxa"/>
          </w:tcPr>
          <w:p w:rsidR="0016717D" w:rsidRPr="00261415" w:rsidRDefault="0016717D" w:rsidP="00FF2C4B">
            <w:pPr>
              <w:tabs>
                <w:tab w:val="left" w:pos="1035"/>
              </w:tabs>
            </w:pPr>
            <w:r w:rsidRPr="00261415">
              <w:t>Народные инструменты: ложки, бубны, свистульки, трещотка, коробочка.</w:t>
            </w:r>
          </w:p>
        </w:tc>
        <w:tc>
          <w:tcPr>
            <w:tcW w:w="2160" w:type="dxa"/>
          </w:tcPr>
          <w:p w:rsidR="0016717D" w:rsidRPr="00261415" w:rsidRDefault="008349F7" w:rsidP="00FF2C4B">
            <w:pPr>
              <w:tabs>
                <w:tab w:val="left" w:pos="1035"/>
              </w:tabs>
            </w:pPr>
            <w:r>
              <w:t>комплект</w:t>
            </w:r>
          </w:p>
        </w:tc>
        <w:tc>
          <w:tcPr>
            <w:tcW w:w="2623" w:type="dxa"/>
          </w:tcPr>
          <w:p w:rsidR="0016717D" w:rsidRPr="00261415" w:rsidRDefault="0016717D" w:rsidP="00FF2C4B">
            <w:pPr>
              <w:tabs>
                <w:tab w:val="left" w:pos="1035"/>
              </w:tabs>
            </w:pPr>
          </w:p>
        </w:tc>
      </w:tr>
      <w:tr w:rsidR="0016717D" w:rsidRPr="00261415">
        <w:tc>
          <w:tcPr>
            <w:tcW w:w="4788" w:type="dxa"/>
          </w:tcPr>
          <w:p w:rsidR="0016717D" w:rsidRPr="00261415" w:rsidRDefault="0016717D" w:rsidP="00FF2C4B">
            <w:pPr>
              <w:tabs>
                <w:tab w:val="left" w:pos="1035"/>
              </w:tabs>
            </w:pPr>
            <w:r w:rsidRPr="00261415">
              <w:t>Телевизор</w:t>
            </w:r>
          </w:p>
        </w:tc>
        <w:tc>
          <w:tcPr>
            <w:tcW w:w="2160" w:type="dxa"/>
          </w:tcPr>
          <w:p w:rsidR="0016717D" w:rsidRPr="00261415" w:rsidRDefault="0016717D" w:rsidP="00FF2C4B">
            <w:pPr>
              <w:tabs>
                <w:tab w:val="left" w:pos="1035"/>
              </w:tabs>
            </w:pPr>
            <w:r w:rsidRPr="00261415">
              <w:t>1</w:t>
            </w:r>
          </w:p>
        </w:tc>
        <w:tc>
          <w:tcPr>
            <w:tcW w:w="2623" w:type="dxa"/>
          </w:tcPr>
          <w:p w:rsidR="0016717D" w:rsidRPr="00261415" w:rsidRDefault="0016717D" w:rsidP="00FF2C4B">
            <w:pPr>
              <w:tabs>
                <w:tab w:val="left" w:pos="1035"/>
              </w:tabs>
            </w:pPr>
          </w:p>
        </w:tc>
      </w:tr>
      <w:tr w:rsidR="0016717D" w:rsidRPr="00261415">
        <w:tc>
          <w:tcPr>
            <w:tcW w:w="4788" w:type="dxa"/>
          </w:tcPr>
          <w:p w:rsidR="0016717D" w:rsidRPr="00261415" w:rsidRDefault="0016717D" w:rsidP="00FF2C4B">
            <w:pPr>
              <w:tabs>
                <w:tab w:val="left" w:pos="1035"/>
              </w:tabs>
            </w:pPr>
            <w:r w:rsidRPr="00261415">
              <w:t>Музыкальный центр</w:t>
            </w:r>
          </w:p>
        </w:tc>
        <w:tc>
          <w:tcPr>
            <w:tcW w:w="2160" w:type="dxa"/>
          </w:tcPr>
          <w:p w:rsidR="0016717D" w:rsidRPr="00261415" w:rsidRDefault="0016717D" w:rsidP="00FF2C4B">
            <w:pPr>
              <w:tabs>
                <w:tab w:val="left" w:pos="1035"/>
              </w:tabs>
            </w:pPr>
            <w:r w:rsidRPr="00261415">
              <w:t>1</w:t>
            </w:r>
          </w:p>
        </w:tc>
        <w:tc>
          <w:tcPr>
            <w:tcW w:w="2623" w:type="dxa"/>
          </w:tcPr>
          <w:p w:rsidR="0016717D" w:rsidRPr="00261415" w:rsidRDefault="0016717D" w:rsidP="00FF2C4B">
            <w:pPr>
              <w:tabs>
                <w:tab w:val="left" w:pos="1035"/>
              </w:tabs>
            </w:pPr>
          </w:p>
        </w:tc>
      </w:tr>
      <w:tr w:rsidR="0016717D" w:rsidRPr="00261415">
        <w:tc>
          <w:tcPr>
            <w:tcW w:w="4788" w:type="dxa"/>
          </w:tcPr>
          <w:p w:rsidR="0016717D" w:rsidRPr="00FF2C4B" w:rsidRDefault="0016717D" w:rsidP="00FF2C4B">
            <w:pPr>
              <w:tabs>
                <w:tab w:val="left" w:pos="1035"/>
              </w:tabs>
              <w:rPr>
                <w:lang w:val="en-US"/>
              </w:rPr>
            </w:pPr>
            <w:r w:rsidRPr="00FF2C4B">
              <w:rPr>
                <w:lang w:val="en-US"/>
              </w:rPr>
              <w:t>DVD</w:t>
            </w:r>
          </w:p>
        </w:tc>
        <w:tc>
          <w:tcPr>
            <w:tcW w:w="2160" w:type="dxa"/>
          </w:tcPr>
          <w:p w:rsidR="0016717D" w:rsidRPr="00261415" w:rsidRDefault="0016717D" w:rsidP="00FF2C4B">
            <w:pPr>
              <w:tabs>
                <w:tab w:val="left" w:pos="1035"/>
              </w:tabs>
            </w:pPr>
            <w:r w:rsidRPr="00261415">
              <w:t>1</w:t>
            </w:r>
          </w:p>
        </w:tc>
        <w:tc>
          <w:tcPr>
            <w:tcW w:w="2623" w:type="dxa"/>
          </w:tcPr>
          <w:p w:rsidR="0016717D" w:rsidRPr="00261415" w:rsidRDefault="0016717D" w:rsidP="00FF2C4B">
            <w:pPr>
              <w:tabs>
                <w:tab w:val="left" w:pos="1035"/>
              </w:tabs>
            </w:pPr>
          </w:p>
        </w:tc>
      </w:tr>
      <w:tr w:rsidR="0016717D" w:rsidRPr="00261415">
        <w:tc>
          <w:tcPr>
            <w:tcW w:w="4788" w:type="dxa"/>
          </w:tcPr>
          <w:p w:rsidR="0016717D" w:rsidRPr="00261415" w:rsidRDefault="0016717D" w:rsidP="00FF2C4B">
            <w:pPr>
              <w:tabs>
                <w:tab w:val="left" w:pos="1035"/>
              </w:tabs>
            </w:pPr>
            <w:r w:rsidRPr="00261415">
              <w:t>Видеомагнитофон</w:t>
            </w:r>
          </w:p>
        </w:tc>
        <w:tc>
          <w:tcPr>
            <w:tcW w:w="2160" w:type="dxa"/>
          </w:tcPr>
          <w:p w:rsidR="0016717D" w:rsidRPr="00261415" w:rsidRDefault="0016717D" w:rsidP="00FF2C4B">
            <w:pPr>
              <w:tabs>
                <w:tab w:val="left" w:pos="1035"/>
              </w:tabs>
            </w:pPr>
            <w:r w:rsidRPr="00261415">
              <w:t>1</w:t>
            </w:r>
          </w:p>
        </w:tc>
        <w:tc>
          <w:tcPr>
            <w:tcW w:w="2623" w:type="dxa"/>
          </w:tcPr>
          <w:p w:rsidR="0016717D" w:rsidRPr="00261415" w:rsidRDefault="0016717D" w:rsidP="00FF2C4B">
            <w:pPr>
              <w:tabs>
                <w:tab w:val="left" w:pos="1035"/>
              </w:tabs>
            </w:pPr>
          </w:p>
        </w:tc>
      </w:tr>
      <w:tr w:rsidR="00AA1153" w:rsidRPr="00261415">
        <w:tc>
          <w:tcPr>
            <w:tcW w:w="4788" w:type="dxa"/>
          </w:tcPr>
          <w:p w:rsidR="00AA1153" w:rsidRPr="00261415" w:rsidRDefault="00AA1153" w:rsidP="00FF2C4B">
            <w:pPr>
              <w:tabs>
                <w:tab w:val="left" w:pos="1035"/>
              </w:tabs>
            </w:pPr>
            <w:r>
              <w:t>АРМ</w:t>
            </w:r>
          </w:p>
        </w:tc>
        <w:tc>
          <w:tcPr>
            <w:tcW w:w="2160" w:type="dxa"/>
          </w:tcPr>
          <w:p w:rsidR="00AA1153" w:rsidRPr="00261415" w:rsidRDefault="00AA1153" w:rsidP="00FF2C4B">
            <w:pPr>
              <w:tabs>
                <w:tab w:val="left" w:pos="1035"/>
              </w:tabs>
            </w:pPr>
            <w:r>
              <w:t>1</w:t>
            </w:r>
          </w:p>
        </w:tc>
        <w:tc>
          <w:tcPr>
            <w:tcW w:w="2623" w:type="dxa"/>
          </w:tcPr>
          <w:p w:rsidR="00AA1153" w:rsidRPr="00261415" w:rsidRDefault="00AA1153" w:rsidP="00FF2C4B">
            <w:pPr>
              <w:tabs>
                <w:tab w:val="left" w:pos="1035"/>
              </w:tabs>
            </w:pPr>
          </w:p>
        </w:tc>
      </w:tr>
    </w:tbl>
    <w:p w:rsidR="0016717D" w:rsidRPr="00261415" w:rsidRDefault="0016717D" w:rsidP="00726CB2">
      <w:pPr>
        <w:tabs>
          <w:tab w:val="left" w:pos="1035"/>
        </w:tabs>
      </w:pPr>
    </w:p>
    <w:p w:rsidR="0016717D" w:rsidRDefault="0016717D" w:rsidP="00726CB2">
      <w:pPr>
        <w:rPr>
          <w:b/>
          <w:bCs/>
        </w:rPr>
      </w:pPr>
    </w:p>
    <w:p w:rsidR="00AA1153" w:rsidRDefault="00AA1153" w:rsidP="00726CB2">
      <w:pPr>
        <w:rPr>
          <w:b/>
          <w:bCs/>
        </w:rPr>
      </w:pPr>
    </w:p>
    <w:p w:rsidR="00AA1153" w:rsidRDefault="00AA1153" w:rsidP="00726CB2">
      <w:pPr>
        <w:rPr>
          <w:b/>
          <w:bCs/>
        </w:rPr>
      </w:pPr>
    </w:p>
    <w:p w:rsidR="00AA1153" w:rsidRDefault="00AA1153" w:rsidP="00726CB2">
      <w:pPr>
        <w:rPr>
          <w:b/>
          <w:bCs/>
        </w:rPr>
      </w:pPr>
    </w:p>
    <w:p w:rsidR="00AA1153" w:rsidRDefault="00AA1153" w:rsidP="00726CB2">
      <w:pPr>
        <w:rPr>
          <w:b/>
          <w:bCs/>
        </w:rPr>
      </w:pPr>
    </w:p>
    <w:p w:rsidR="0016717D" w:rsidRDefault="0016717D" w:rsidP="00726CB2">
      <w:pPr>
        <w:rPr>
          <w:b/>
          <w:bCs/>
        </w:rPr>
      </w:pPr>
      <w:r w:rsidRPr="00261415">
        <w:rPr>
          <w:b/>
          <w:bCs/>
        </w:rPr>
        <w:t>Информационно-коммуникационные  средства</w:t>
      </w:r>
    </w:p>
    <w:p w:rsidR="000A2AC9" w:rsidRDefault="000A2AC9" w:rsidP="00726CB2">
      <w:pPr>
        <w:rPr>
          <w:b/>
          <w:bCs/>
        </w:rPr>
      </w:pPr>
    </w:p>
    <w:p w:rsidR="000A2AC9" w:rsidRPr="00B501F0" w:rsidRDefault="000A2AC9" w:rsidP="000A2AC9">
      <w:pPr>
        <w:jc w:val="center"/>
        <w:rPr>
          <w:b/>
          <w:i/>
          <w:iCs/>
          <w:sz w:val="26"/>
          <w:szCs w:val="26"/>
        </w:rPr>
      </w:pPr>
    </w:p>
    <w:tbl>
      <w:tblPr>
        <w:tblpPr w:leftFromText="180" w:rightFromText="180" w:vertAnchor="text" w:horzAnchor="margin" w:tblpXSpec="center" w:tblpY="62"/>
        <w:tblW w:w="10740" w:type="dxa"/>
        <w:tblLayout w:type="fixed"/>
        <w:tblLook w:val="0000" w:firstRow="0" w:lastRow="0" w:firstColumn="0" w:lastColumn="0" w:noHBand="0" w:noVBand="0"/>
      </w:tblPr>
      <w:tblGrid>
        <w:gridCol w:w="4786"/>
        <w:gridCol w:w="3402"/>
        <w:gridCol w:w="2552"/>
      </w:tblGrid>
      <w:tr w:rsidR="000A2AC9" w:rsidRPr="00B501F0" w:rsidTr="000A2AC9">
        <w:tc>
          <w:tcPr>
            <w:tcW w:w="4786" w:type="dxa"/>
            <w:tcBorders>
              <w:top w:val="single" w:sz="4" w:space="0" w:color="000000"/>
              <w:left w:val="single" w:sz="4" w:space="0" w:color="000000"/>
              <w:bottom w:val="single" w:sz="4" w:space="0" w:color="000000"/>
            </w:tcBorders>
            <w:shd w:val="clear" w:color="auto" w:fill="auto"/>
          </w:tcPr>
          <w:p w:rsidR="000A2AC9" w:rsidRPr="00B501F0" w:rsidRDefault="000A2AC9" w:rsidP="006B2EA9">
            <w:pPr>
              <w:jc w:val="center"/>
              <w:rPr>
                <w:b/>
                <w:sz w:val="26"/>
                <w:szCs w:val="26"/>
              </w:rPr>
            </w:pPr>
            <w:r w:rsidRPr="00B501F0">
              <w:rPr>
                <w:b/>
                <w:sz w:val="26"/>
                <w:szCs w:val="26"/>
              </w:rPr>
              <w:t xml:space="preserve">Видеофильмы </w:t>
            </w:r>
          </w:p>
        </w:tc>
        <w:tc>
          <w:tcPr>
            <w:tcW w:w="3402" w:type="dxa"/>
            <w:tcBorders>
              <w:top w:val="single" w:sz="4" w:space="0" w:color="000000"/>
              <w:left w:val="single" w:sz="4" w:space="0" w:color="000000"/>
              <w:bottom w:val="single" w:sz="4" w:space="0" w:color="000000"/>
            </w:tcBorders>
            <w:shd w:val="clear" w:color="auto" w:fill="auto"/>
          </w:tcPr>
          <w:p w:rsidR="000A2AC9" w:rsidRPr="00B501F0" w:rsidRDefault="000A2AC9" w:rsidP="006B2EA9">
            <w:pPr>
              <w:jc w:val="center"/>
              <w:rPr>
                <w:b/>
                <w:sz w:val="26"/>
                <w:szCs w:val="26"/>
              </w:rPr>
            </w:pPr>
            <w:r w:rsidRPr="00B501F0">
              <w:rPr>
                <w:b/>
                <w:sz w:val="26"/>
                <w:szCs w:val="26"/>
              </w:rPr>
              <w:t>Цифровые образовательные ресурсы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A2AC9" w:rsidRPr="00B501F0" w:rsidRDefault="000A2AC9" w:rsidP="006B2EA9">
            <w:pPr>
              <w:jc w:val="center"/>
              <w:rPr>
                <w:sz w:val="26"/>
                <w:szCs w:val="26"/>
              </w:rPr>
            </w:pPr>
            <w:r w:rsidRPr="00B501F0">
              <w:rPr>
                <w:b/>
                <w:sz w:val="26"/>
                <w:szCs w:val="26"/>
              </w:rPr>
              <w:t>Ресурсы Интернет</w:t>
            </w:r>
          </w:p>
        </w:tc>
      </w:tr>
      <w:tr w:rsidR="000A2AC9" w:rsidRPr="00B501F0" w:rsidTr="000A2AC9">
        <w:tc>
          <w:tcPr>
            <w:tcW w:w="4786" w:type="dxa"/>
            <w:tcBorders>
              <w:top w:val="single" w:sz="4" w:space="0" w:color="000000"/>
              <w:left w:val="single" w:sz="4" w:space="0" w:color="000000"/>
              <w:bottom w:val="single" w:sz="4" w:space="0" w:color="000000"/>
            </w:tcBorders>
            <w:shd w:val="clear" w:color="auto" w:fill="auto"/>
          </w:tcPr>
          <w:p w:rsidR="000A2AC9" w:rsidRDefault="000A2AC9" w:rsidP="006B2EA9">
            <w:pPr>
              <w:rPr>
                <w:sz w:val="26"/>
                <w:szCs w:val="26"/>
              </w:rPr>
            </w:pPr>
            <w:r w:rsidRPr="00B501F0">
              <w:rPr>
                <w:sz w:val="26"/>
                <w:szCs w:val="26"/>
              </w:rPr>
              <w:t xml:space="preserve">Из истории русской письменности </w:t>
            </w:r>
          </w:p>
          <w:p w:rsidR="000A2AC9" w:rsidRPr="00B501F0" w:rsidRDefault="000A2AC9" w:rsidP="006B2EA9">
            <w:pPr>
              <w:rPr>
                <w:sz w:val="26"/>
                <w:szCs w:val="26"/>
              </w:rPr>
            </w:pPr>
            <w:r w:rsidRPr="00B501F0">
              <w:rPr>
                <w:sz w:val="26"/>
                <w:szCs w:val="26"/>
              </w:rPr>
              <w:t>(Ф-1, Ф-2)</w:t>
            </w:r>
          </w:p>
        </w:tc>
        <w:tc>
          <w:tcPr>
            <w:tcW w:w="3402" w:type="dxa"/>
            <w:tcBorders>
              <w:top w:val="single" w:sz="4" w:space="0" w:color="000000"/>
              <w:left w:val="single" w:sz="4" w:space="0" w:color="000000"/>
              <w:bottom w:val="single" w:sz="4" w:space="0" w:color="000000"/>
            </w:tcBorders>
            <w:shd w:val="clear" w:color="auto" w:fill="auto"/>
          </w:tcPr>
          <w:p w:rsidR="000A2AC9" w:rsidRPr="00B501F0" w:rsidRDefault="000A2AC9" w:rsidP="006B2EA9">
            <w:pPr>
              <w:rPr>
                <w:sz w:val="26"/>
                <w:szCs w:val="26"/>
              </w:rPr>
            </w:pPr>
            <w:r w:rsidRPr="00B501F0">
              <w:rPr>
                <w:sz w:val="26"/>
                <w:szCs w:val="26"/>
              </w:rPr>
              <w:t>Энциклопедия классической музыки «</w:t>
            </w:r>
            <w:proofErr w:type="spellStart"/>
            <w:r w:rsidRPr="00B501F0">
              <w:rPr>
                <w:sz w:val="26"/>
                <w:szCs w:val="26"/>
              </w:rPr>
              <w:t>Коминфо</w:t>
            </w:r>
            <w:proofErr w:type="spellEnd"/>
            <w:r w:rsidRPr="00B501F0">
              <w:rPr>
                <w:sz w:val="26"/>
                <w:szCs w:val="26"/>
              </w:rPr>
              <w:t>», 2002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A2AC9" w:rsidRPr="00B501F0" w:rsidRDefault="000A2AC9" w:rsidP="006B2EA9">
            <w:pPr>
              <w:rPr>
                <w:sz w:val="26"/>
                <w:szCs w:val="26"/>
              </w:rPr>
            </w:pPr>
            <w:r w:rsidRPr="00B501F0">
              <w:rPr>
                <w:sz w:val="26"/>
                <w:szCs w:val="26"/>
              </w:rPr>
              <w:t xml:space="preserve">Электронные </w:t>
            </w:r>
            <w:proofErr w:type="spellStart"/>
            <w:r w:rsidRPr="00B501F0">
              <w:rPr>
                <w:sz w:val="26"/>
                <w:szCs w:val="26"/>
              </w:rPr>
              <w:t>библиотеки.</w:t>
            </w:r>
            <w:hyperlink r:id="rId7" w:history="1">
              <w:r w:rsidRPr="00B501F0">
                <w:rPr>
                  <w:rStyle w:val="a5"/>
                  <w:sz w:val="26"/>
                  <w:szCs w:val="26"/>
                </w:rPr>
                <w:t>http</w:t>
              </w:r>
              <w:proofErr w:type="spellEnd"/>
              <w:r w:rsidRPr="00B501F0">
                <w:rPr>
                  <w:rStyle w:val="a5"/>
                  <w:sz w:val="26"/>
                  <w:szCs w:val="26"/>
                </w:rPr>
                <w:t>://www.gnpbu.ru</w:t>
              </w:r>
            </w:hyperlink>
            <w:r w:rsidRPr="00B501F0">
              <w:rPr>
                <w:i/>
                <w:sz w:val="26"/>
                <w:szCs w:val="26"/>
              </w:rPr>
              <w:t xml:space="preserve">   </w:t>
            </w:r>
          </w:p>
        </w:tc>
      </w:tr>
      <w:tr w:rsidR="000A2AC9" w:rsidRPr="00B501F0" w:rsidTr="000A2AC9">
        <w:trPr>
          <w:trHeight w:val="1458"/>
        </w:trPr>
        <w:tc>
          <w:tcPr>
            <w:tcW w:w="4786" w:type="dxa"/>
            <w:tcBorders>
              <w:top w:val="single" w:sz="4" w:space="0" w:color="000000"/>
              <w:left w:val="single" w:sz="4" w:space="0" w:color="000000"/>
              <w:bottom w:val="single" w:sz="4" w:space="0" w:color="000000"/>
            </w:tcBorders>
            <w:shd w:val="clear" w:color="auto" w:fill="auto"/>
          </w:tcPr>
          <w:p w:rsidR="000A2AC9" w:rsidRPr="00B501F0" w:rsidRDefault="000A2AC9" w:rsidP="006B2EA9">
            <w:pPr>
              <w:rPr>
                <w:sz w:val="26"/>
                <w:szCs w:val="26"/>
              </w:rPr>
            </w:pPr>
            <w:r w:rsidRPr="00B501F0">
              <w:rPr>
                <w:sz w:val="26"/>
                <w:szCs w:val="26"/>
              </w:rPr>
              <w:t>С.В.Рахманинов «Концерт №2 для ф-но с оркестром»</w:t>
            </w:r>
          </w:p>
        </w:tc>
        <w:tc>
          <w:tcPr>
            <w:tcW w:w="3402" w:type="dxa"/>
            <w:tcBorders>
              <w:top w:val="single" w:sz="4" w:space="0" w:color="000000"/>
              <w:left w:val="single" w:sz="4" w:space="0" w:color="000000"/>
              <w:bottom w:val="single" w:sz="4" w:space="0" w:color="000000"/>
            </w:tcBorders>
            <w:shd w:val="clear" w:color="auto" w:fill="auto"/>
          </w:tcPr>
          <w:p w:rsidR="000A2AC9" w:rsidRDefault="000A2AC9" w:rsidP="000A2AC9">
            <w:r>
              <w:t>Мультимедийное приложение к урокам. Уроки музыки 1-8 классы с применением информационных технологий.</w:t>
            </w:r>
          </w:p>
          <w:p w:rsidR="000A2AC9" w:rsidRDefault="000A2AC9" w:rsidP="000A2AC9">
            <w:r>
              <w:t>М.: «Глобус», 2010</w:t>
            </w:r>
          </w:p>
          <w:p w:rsidR="000A2AC9" w:rsidRPr="00B501F0" w:rsidRDefault="000A2AC9" w:rsidP="006B2EA9">
            <w:pPr>
              <w:rPr>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A2AC9" w:rsidRPr="00B501F0" w:rsidRDefault="000A2AC9" w:rsidP="006B2EA9">
            <w:pPr>
              <w:rPr>
                <w:sz w:val="26"/>
                <w:szCs w:val="26"/>
              </w:rPr>
            </w:pPr>
            <w:r w:rsidRPr="00B501F0">
              <w:rPr>
                <w:sz w:val="26"/>
                <w:szCs w:val="26"/>
              </w:rPr>
              <w:t xml:space="preserve">Русская виртуальная </w:t>
            </w:r>
            <w:proofErr w:type="spellStart"/>
            <w:r w:rsidRPr="00B501F0">
              <w:rPr>
                <w:sz w:val="26"/>
                <w:szCs w:val="26"/>
              </w:rPr>
              <w:t>библиотека.</w:t>
            </w:r>
            <w:hyperlink r:id="rId8" w:history="1">
              <w:r w:rsidRPr="00B501F0">
                <w:rPr>
                  <w:rStyle w:val="a5"/>
                  <w:sz w:val="26"/>
                  <w:szCs w:val="26"/>
                </w:rPr>
                <w:t>http</w:t>
              </w:r>
              <w:proofErr w:type="spellEnd"/>
              <w:r w:rsidRPr="00B501F0">
                <w:rPr>
                  <w:rStyle w:val="a5"/>
                  <w:sz w:val="26"/>
                  <w:szCs w:val="26"/>
                </w:rPr>
                <w:t>://www.rvb.ru</w:t>
              </w:r>
            </w:hyperlink>
            <w:r w:rsidRPr="00B501F0">
              <w:rPr>
                <w:sz w:val="26"/>
                <w:szCs w:val="26"/>
              </w:rPr>
              <w:t xml:space="preserve"> </w:t>
            </w:r>
          </w:p>
        </w:tc>
      </w:tr>
      <w:tr w:rsidR="000A2AC9" w:rsidRPr="00B501F0" w:rsidTr="000A2AC9">
        <w:trPr>
          <w:trHeight w:val="1397"/>
        </w:trPr>
        <w:tc>
          <w:tcPr>
            <w:tcW w:w="4786" w:type="dxa"/>
            <w:tcBorders>
              <w:top w:val="single" w:sz="4" w:space="0" w:color="000000"/>
              <w:left w:val="single" w:sz="4" w:space="0" w:color="000000"/>
              <w:bottom w:val="single" w:sz="4" w:space="0" w:color="000000"/>
            </w:tcBorders>
            <w:shd w:val="clear" w:color="auto" w:fill="auto"/>
          </w:tcPr>
          <w:p w:rsidR="000A2AC9" w:rsidRPr="00B501F0" w:rsidRDefault="000A2AC9" w:rsidP="006B2EA9">
            <w:pPr>
              <w:rPr>
                <w:sz w:val="26"/>
                <w:szCs w:val="26"/>
              </w:rPr>
            </w:pPr>
            <w:r w:rsidRPr="00B501F0">
              <w:rPr>
                <w:sz w:val="26"/>
                <w:szCs w:val="26"/>
              </w:rPr>
              <w:t xml:space="preserve">1.  П.Чайковский. Сюита из балета «Спящая красавица» (Версия </w:t>
            </w:r>
            <w:proofErr w:type="spellStart"/>
            <w:r w:rsidRPr="00B501F0">
              <w:rPr>
                <w:sz w:val="26"/>
                <w:szCs w:val="26"/>
              </w:rPr>
              <w:t>М.Горенштейна</w:t>
            </w:r>
            <w:proofErr w:type="spellEnd"/>
            <w:r w:rsidRPr="00B501F0">
              <w:rPr>
                <w:sz w:val="26"/>
                <w:szCs w:val="26"/>
              </w:rPr>
              <w:t>)</w:t>
            </w:r>
          </w:p>
          <w:p w:rsidR="000A2AC9" w:rsidRPr="00B501F0" w:rsidRDefault="000A2AC9" w:rsidP="006B2EA9">
            <w:pPr>
              <w:rPr>
                <w:sz w:val="26"/>
                <w:szCs w:val="26"/>
              </w:rPr>
            </w:pPr>
            <w:r w:rsidRPr="00B501F0">
              <w:rPr>
                <w:sz w:val="26"/>
                <w:szCs w:val="26"/>
              </w:rPr>
              <w:t>2.  Произведения Баха и Генделя (</w:t>
            </w:r>
            <w:proofErr w:type="spellStart"/>
            <w:r w:rsidRPr="00B501F0">
              <w:rPr>
                <w:sz w:val="26"/>
                <w:szCs w:val="26"/>
              </w:rPr>
              <w:t>исп</w:t>
            </w:r>
            <w:proofErr w:type="gramStart"/>
            <w:r w:rsidRPr="00B501F0">
              <w:rPr>
                <w:sz w:val="26"/>
                <w:szCs w:val="26"/>
              </w:rPr>
              <w:t>.н</w:t>
            </w:r>
            <w:proofErr w:type="gramEnd"/>
            <w:r w:rsidRPr="00B501F0">
              <w:rPr>
                <w:sz w:val="26"/>
                <w:szCs w:val="26"/>
              </w:rPr>
              <w:t>а</w:t>
            </w:r>
            <w:proofErr w:type="spellEnd"/>
            <w:r w:rsidRPr="00B501F0">
              <w:rPr>
                <w:sz w:val="26"/>
                <w:szCs w:val="26"/>
              </w:rPr>
              <w:t xml:space="preserve"> органе Жан </w:t>
            </w:r>
            <w:proofErr w:type="spellStart"/>
            <w:r w:rsidRPr="00B501F0">
              <w:rPr>
                <w:sz w:val="26"/>
                <w:szCs w:val="26"/>
              </w:rPr>
              <w:t>Гийю</w:t>
            </w:r>
            <w:proofErr w:type="spellEnd"/>
            <w:r w:rsidRPr="00B501F0">
              <w:rPr>
                <w:sz w:val="26"/>
                <w:szCs w:val="26"/>
              </w:rPr>
              <w:t xml:space="preserve"> (Франция))</w:t>
            </w:r>
          </w:p>
        </w:tc>
        <w:tc>
          <w:tcPr>
            <w:tcW w:w="3402" w:type="dxa"/>
            <w:tcBorders>
              <w:top w:val="single" w:sz="4" w:space="0" w:color="000000"/>
              <w:left w:val="single" w:sz="4" w:space="0" w:color="000000"/>
              <w:bottom w:val="single" w:sz="4" w:space="0" w:color="000000"/>
            </w:tcBorders>
            <w:shd w:val="clear" w:color="auto" w:fill="auto"/>
          </w:tcPr>
          <w:p w:rsidR="000A2AC9" w:rsidRPr="000A2AC9" w:rsidRDefault="000A2AC9" w:rsidP="006B2EA9">
            <w:pPr>
              <w:rPr>
                <w:sz w:val="26"/>
                <w:szCs w:val="26"/>
              </w:rPr>
            </w:pPr>
            <w:r>
              <w:t>Учебные наглядные пособия, развивающие игровые комплекты (ФГОС).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A2AC9" w:rsidRPr="00B501F0" w:rsidRDefault="000A2AC9" w:rsidP="006B2EA9">
            <w:pPr>
              <w:rPr>
                <w:sz w:val="26"/>
                <w:szCs w:val="26"/>
              </w:rPr>
            </w:pPr>
            <w:r w:rsidRPr="00B501F0">
              <w:rPr>
                <w:sz w:val="26"/>
                <w:szCs w:val="26"/>
              </w:rPr>
              <w:t>Общий текст.</w:t>
            </w:r>
          </w:p>
          <w:p w:rsidR="000A2AC9" w:rsidRPr="00B501F0" w:rsidRDefault="008868A9" w:rsidP="006B2EA9">
            <w:pPr>
              <w:rPr>
                <w:sz w:val="26"/>
                <w:szCs w:val="26"/>
              </w:rPr>
            </w:pPr>
            <w:hyperlink r:id="rId9" w:history="1">
              <w:r w:rsidR="000A2AC9" w:rsidRPr="00B501F0">
                <w:rPr>
                  <w:rStyle w:val="a5"/>
                  <w:sz w:val="26"/>
                  <w:szCs w:val="26"/>
                </w:rPr>
                <w:t>http://www.text.net.ru</w:t>
              </w:r>
            </w:hyperlink>
            <w:r w:rsidR="000A2AC9" w:rsidRPr="00B501F0">
              <w:rPr>
                <w:sz w:val="26"/>
                <w:szCs w:val="26"/>
              </w:rPr>
              <w:t xml:space="preserve">   </w:t>
            </w:r>
          </w:p>
        </w:tc>
      </w:tr>
      <w:tr w:rsidR="000A2AC9" w:rsidRPr="00B501F0" w:rsidTr="000A2AC9">
        <w:tc>
          <w:tcPr>
            <w:tcW w:w="4786" w:type="dxa"/>
            <w:tcBorders>
              <w:top w:val="single" w:sz="4" w:space="0" w:color="000000"/>
              <w:left w:val="single" w:sz="4" w:space="0" w:color="000000"/>
              <w:bottom w:val="single" w:sz="4" w:space="0" w:color="000000"/>
            </w:tcBorders>
            <w:shd w:val="clear" w:color="auto" w:fill="auto"/>
          </w:tcPr>
          <w:p w:rsidR="000A2AC9" w:rsidRPr="00B501F0" w:rsidRDefault="000A2AC9" w:rsidP="006B2EA9">
            <w:pPr>
              <w:rPr>
                <w:sz w:val="26"/>
                <w:szCs w:val="26"/>
              </w:rPr>
            </w:pPr>
            <w:r w:rsidRPr="00B501F0">
              <w:rPr>
                <w:sz w:val="26"/>
                <w:szCs w:val="26"/>
              </w:rPr>
              <w:t>«Бременские музыканты» Музыкальная фантазия Г.Гладкова  по сказке братьев Гримм(20мин)</w:t>
            </w:r>
          </w:p>
        </w:tc>
        <w:tc>
          <w:tcPr>
            <w:tcW w:w="3402" w:type="dxa"/>
            <w:tcBorders>
              <w:top w:val="single" w:sz="4" w:space="0" w:color="000000"/>
              <w:left w:val="single" w:sz="4" w:space="0" w:color="000000"/>
              <w:bottom w:val="single" w:sz="4" w:space="0" w:color="000000"/>
            </w:tcBorders>
            <w:shd w:val="clear" w:color="auto" w:fill="auto"/>
          </w:tcPr>
          <w:p w:rsidR="000A2AC9" w:rsidRPr="00B501F0" w:rsidRDefault="000A2AC9" w:rsidP="006B2EA9">
            <w:pPr>
              <w:rPr>
                <w:sz w:val="26"/>
                <w:szCs w:val="26"/>
              </w:rPr>
            </w:pPr>
            <w:r w:rsidRPr="00B501F0">
              <w:rPr>
                <w:sz w:val="26"/>
                <w:szCs w:val="26"/>
              </w:rPr>
              <w:t xml:space="preserve">Моя любимая азбука. 1 </w:t>
            </w:r>
            <w:proofErr w:type="spellStart"/>
            <w:r w:rsidRPr="00B501F0">
              <w:rPr>
                <w:sz w:val="26"/>
                <w:szCs w:val="26"/>
              </w:rPr>
              <w:t>кл</w:t>
            </w:r>
            <w:proofErr w:type="spellEnd"/>
            <w:r w:rsidRPr="00B501F0">
              <w:rPr>
                <w:sz w:val="26"/>
                <w:szCs w:val="26"/>
              </w:rPr>
              <w:t>.  – М.: БАЛАСС, 2003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A2AC9" w:rsidRPr="00B501F0" w:rsidRDefault="000A2AC9" w:rsidP="006B2EA9">
            <w:pPr>
              <w:rPr>
                <w:sz w:val="26"/>
                <w:szCs w:val="26"/>
              </w:rPr>
            </w:pPr>
            <w:r w:rsidRPr="00B501F0">
              <w:rPr>
                <w:sz w:val="26"/>
                <w:szCs w:val="26"/>
              </w:rPr>
              <w:t>Сайт «Образовательная система «Школа2100»</w:t>
            </w:r>
            <w:hyperlink r:id="rId10" w:history="1">
              <w:r w:rsidRPr="00B501F0">
                <w:rPr>
                  <w:rStyle w:val="a5"/>
                  <w:sz w:val="26"/>
                  <w:szCs w:val="26"/>
                </w:rPr>
                <w:t>http://www.school2100.ru/</w:t>
              </w:r>
            </w:hyperlink>
            <w:r w:rsidRPr="00B501F0">
              <w:rPr>
                <w:sz w:val="26"/>
                <w:szCs w:val="26"/>
              </w:rPr>
              <w:t xml:space="preserve"> </w:t>
            </w:r>
          </w:p>
        </w:tc>
      </w:tr>
      <w:tr w:rsidR="000A2AC9" w:rsidRPr="00B501F0" w:rsidTr="000A2AC9">
        <w:tc>
          <w:tcPr>
            <w:tcW w:w="4786" w:type="dxa"/>
            <w:tcBorders>
              <w:top w:val="single" w:sz="4" w:space="0" w:color="000000"/>
              <w:left w:val="single" w:sz="4" w:space="0" w:color="000000"/>
              <w:bottom w:val="single" w:sz="4" w:space="0" w:color="000000"/>
            </w:tcBorders>
            <w:shd w:val="clear" w:color="auto" w:fill="auto"/>
          </w:tcPr>
          <w:p w:rsidR="000A2AC9" w:rsidRPr="00B501F0" w:rsidRDefault="000A2AC9" w:rsidP="006B2EA9">
            <w:pPr>
              <w:rPr>
                <w:sz w:val="26"/>
                <w:szCs w:val="26"/>
              </w:rPr>
            </w:pPr>
            <w:r w:rsidRPr="00B501F0">
              <w:rPr>
                <w:sz w:val="26"/>
                <w:szCs w:val="26"/>
              </w:rPr>
              <w:t xml:space="preserve">«В мире музыки» </w:t>
            </w:r>
            <w:proofErr w:type="spellStart"/>
            <w:r w:rsidRPr="00B501F0">
              <w:rPr>
                <w:sz w:val="26"/>
                <w:szCs w:val="26"/>
              </w:rPr>
              <w:t>Вып</w:t>
            </w:r>
            <w:proofErr w:type="spellEnd"/>
            <w:r w:rsidRPr="00B501F0">
              <w:rPr>
                <w:sz w:val="26"/>
                <w:szCs w:val="26"/>
              </w:rPr>
              <w:t>. 2</w:t>
            </w:r>
          </w:p>
          <w:p w:rsidR="000A2AC9" w:rsidRPr="00B501F0" w:rsidRDefault="000A2AC9" w:rsidP="006B2EA9">
            <w:pPr>
              <w:rPr>
                <w:sz w:val="26"/>
                <w:szCs w:val="26"/>
              </w:rPr>
            </w:pPr>
            <w:r w:rsidRPr="00B501F0">
              <w:rPr>
                <w:sz w:val="26"/>
                <w:szCs w:val="26"/>
              </w:rPr>
              <w:t xml:space="preserve">1. Фильм о </w:t>
            </w:r>
            <w:proofErr w:type="spellStart"/>
            <w:r w:rsidRPr="00B501F0">
              <w:rPr>
                <w:sz w:val="26"/>
                <w:szCs w:val="26"/>
              </w:rPr>
              <w:t>тв-ве</w:t>
            </w:r>
            <w:proofErr w:type="spellEnd"/>
            <w:r w:rsidRPr="00B501F0">
              <w:rPr>
                <w:sz w:val="26"/>
                <w:szCs w:val="26"/>
              </w:rPr>
              <w:t xml:space="preserve"> </w:t>
            </w:r>
            <w:proofErr w:type="spellStart"/>
            <w:r w:rsidRPr="00B501F0">
              <w:rPr>
                <w:sz w:val="26"/>
                <w:szCs w:val="26"/>
              </w:rPr>
              <w:t>М.Мусоргского</w:t>
            </w:r>
            <w:proofErr w:type="spellEnd"/>
          </w:p>
          <w:p w:rsidR="000A2AC9" w:rsidRPr="00B501F0" w:rsidRDefault="000A2AC9" w:rsidP="006B2EA9">
            <w:pPr>
              <w:rPr>
                <w:sz w:val="26"/>
                <w:szCs w:val="26"/>
              </w:rPr>
            </w:pPr>
            <w:r w:rsidRPr="00B501F0">
              <w:rPr>
                <w:sz w:val="26"/>
                <w:szCs w:val="26"/>
              </w:rPr>
              <w:t>2. П.Чайковский. Цикл «Времена года»  (исп. М.Плетнёв)</w:t>
            </w:r>
          </w:p>
        </w:tc>
        <w:tc>
          <w:tcPr>
            <w:tcW w:w="3402" w:type="dxa"/>
            <w:tcBorders>
              <w:top w:val="single" w:sz="4" w:space="0" w:color="000000"/>
              <w:left w:val="single" w:sz="4" w:space="0" w:color="000000"/>
              <w:bottom w:val="single" w:sz="4" w:space="0" w:color="000000"/>
            </w:tcBorders>
            <w:shd w:val="clear" w:color="auto" w:fill="auto"/>
          </w:tcPr>
          <w:p w:rsidR="000A2AC9" w:rsidRPr="00B501F0" w:rsidRDefault="000A2AC9" w:rsidP="006B2EA9">
            <w:pPr>
              <w:rPr>
                <w:sz w:val="26"/>
                <w:szCs w:val="26"/>
              </w:rPr>
            </w:pPr>
            <w:r w:rsidRPr="00B501F0">
              <w:rPr>
                <w:sz w:val="26"/>
                <w:szCs w:val="26"/>
              </w:rPr>
              <w:t xml:space="preserve">Начальная школа. Уроки Кирилла и </w:t>
            </w:r>
            <w:proofErr w:type="spellStart"/>
            <w:r w:rsidRPr="00B501F0">
              <w:rPr>
                <w:sz w:val="26"/>
                <w:szCs w:val="26"/>
              </w:rPr>
              <w:t>Мефодия</w:t>
            </w:r>
            <w:proofErr w:type="spellEnd"/>
            <w:r w:rsidRPr="00B501F0">
              <w:rPr>
                <w:sz w:val="26"/>
                <w:szCs w:val="26"/>
              </w:rPr>
              <w:t>. Русский язык. 1-4 класс. – ООО «Кирилл и Мефодий», 2007.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A2AC9" w:rsidRPr="00B501F0" w:rsidRDefault="000A2AC9" w:rsidP="006B2EA9">
            <w:pPr>
              <w:rPr>
                <w:sz w:val="26"/>
                <w:szCs w:val="26"/>
              </w:rPr>
            </w:pPr>
            <w:r w:rsidRPr="00B501F0">
              <w:rPr>
                <w:sz w:val="26"/>
                <w:szCs w:val="26"/>
              </w:rPr>
              <w:t>«Педагогика искусства</w:t>
            </w:r>
            <w:proofErr w:type="gramStart"/>
            <w:r w:rsidRPr="00B501F0">
              <w:rPr>
                <w:sz w:val="26"/>
                <w:szCs w:val="26"/>
              </w:rPr>
              <w:t>»-</w:t>
            </w:r>
            <w:proofErr w:type="gramEnd"/>
            <w:r w:rsidRPr="00B501F0">
              <w:rPr>
                <w:sz w:val="26"/>
                <w:szCs w:val="26"/>
              </w:rPr>
              <w:t>электронное научное издание (</w:t>
            </w:r>
            <w:hyperlink r:id="rId11" w:history="1">
              <w:r w:rsidRPr="00B501F0">
                <w:rPr>
                  <w:rStyle w:val="a5"/>
                  <w:sz w:val="26"/>
                  <w:szCs w:val="26"/>
                </w:rPr>
                <w:t>http://www.art-education.ru</w:t>
              </w:r>
            </w:hyperlink>
            <w:r w:rsidRPr="00B501F0">
              <w:rPr>
                <w:sz w:val="26"/>
                <w:szCs w:val="26"/>
              </w:rPr>
              <w:t xml:space="preserve"> )</w:t>
            </w:r>
          </w:p>
        </w:tc>
      </w:tr>
    </w:tbl>
    <w:p w:rsidR="000A2AC9" w:rsidRPr="00261415" w:rsidRDefault="000A2AC9" w:rsidP="00726CB2">
      <w:pPr>
        <w:rPr>
          <w:b/>
          <w:bCs/>
        </w:rPr>
      </w:pPr>
    </w:p>
    <w:p w:rsidR="0016717D" w:rsidRPr="00261415" w:rsidRDefault="0016717D" w:rsidP="00726CB2">
      <w:pPr>
        <w:jc w:val="center"/>
        <w:rPr>
          <w:b/>
          <w:bCs/>
        </w:rPr>
      </w:pPr>
    </w:p>
    <w:p w:rsidR="000A2AC9" w:rsidRDefault="000A2AC9" w:rsidP="000A2AC9">
      <w:pPr>
        <w:jc w:val="both"/>
        <w:rPr>
          <w:b/>
          <w:sz w:val="26"/>
          <w:szCs w:val="26"/>
        </w:rPr>
      </w:pPr>
    </w:p>
    <w:p w:rsidR="000A2AC9" w:rsidRDefault="000A2AC9" w:rsidP="000A2AC9">
      <w:pPr>
        <w:jc w:val="both"/>
        <w:rPr>
          <w:b/>
          <w:sz w:val="26"/>
          <w:szCs w:val="26"/>
        </w:rPr>
      </w:pPr>
    </w:p>
    <w:p w:rsidR="000A2AC9" w:rsidRPr="00191386" w:rsidRDefault="000A2AC9" w:rsidP="000A2AC9">
      <w:pPr>
        <w:jc w:val="both"/>
      </w:pPr>
      <w:r>
        <w:rPr>
          <w:b/>
          <w:sz w:val="26"/>
          <w:szCs w:val="26"/>
        </w:rPr>
        <w:t xml:space="preserve">                       </w:t>
      </w:r>
      <w:r w:rsidRPr="00191386">
        <w:rPr>
          <w:b/>
        </w:rPr>
        <w:t>Планируемые результаты освоения учебного предмета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4"/>
        <w:gridCol w:w="4237"/>
      </w:tblGrid>
      <w:tr w:rsidR="000A2AC9" w:rsidRPr="00191386" w:rsidTr="00722F85">
        <w:tc>
          <w:tcPr>
            <w:tcW w:w="5082" w:type="dxa"/>
          </w:tcPr>
          <w:p w:rsidR="000A2AC9" w:rsidRPr="002A42E7" w:rsidRDefault="000A2AC9" w:rsidP="006B2EA9">
            <w:pPr>
              <w:pStyle w:val="3"/>
              <w:spacing w:line="240" w:lineRule="auto"/>
              <w:jc w:val="center"/>
              <w:rPr>
                <w:rFonts w:ascii="Times New Roman" w:hAnsi="Times New Roman"/>
                <w:bCs w:val="0"/>
                <w:sz w:val="24"/>
                <w:szCs w:val="24"/>
              </w:rPr>
            </w:pPr>
            <w:r w:rsidRPr="002A42E7">
              <w:rPr>
                <w:rFonts w:ascii="Times New Roman" w:eastAsia="Calibri" w:hAnsi="Times New Roman"/>
                <w:sz w:val="24"/>
                <w:szCs w:val="24"/>
              </w:rPr>
              <w:t>Выпускник научится</w:t>
            </w:r>
          </w:p>
        </w:tc>
        <w:tc>
          <w:tcPr>
            <w:tcW w:w="4239" w:type="dxa"/>
          </w:tcPr>
          <w:p w:rsidR="000A2AC9" w:rsidRPr="002A42E7" w:rsidRDefault="000A2AC9" w:rsidP="006B2EA9">
            <w:pPr>
              <w:pStyle w:val="3"/>
              <w:spacing w:line="240" w:lineRule="auto"/>
              <w:jc w:val="both"/>
              <w:rPr>
                <w:rFonts w:ascii="Times New Roman" w:hAnsi="Times New Roman"/>
                <w:bCs w:val="0"/>
                <w:sz w:val="24"/>
                <w:szCs w:val="24"/>
              </w:rPr>
            </w:pPr>
            <w:r w:rsidRPr="002A42E7">
              <w:rPr>
                <w:rFonts w:ascii="Times New Roman" w:hAnsi="Times New Roman"/>
                <w:bCs w:val="0"/>
                <w:sz w:val="24"/>
                <w:szCs w:val="24"/>
              </w:rPr>
              <w:t>Выпускник получит возможность научиться</w:t>
            </w:r>
          </w:p>
        </w:tc>
      </w:tr>
      <w:tr w:rsidR="000A2AC9" w:rsidRPr="00191386" w:rsidTr="00722F85">
        <w:tc>
          <w:tcPr>
            <w:tcW w:w="9321" w:type="dxa"/>
            <w:gridSpan w:val="2"/>
          </w:tcPr>
          <w:p w:rsidR="000A2AC9" w:rsidRPr="002A42E7" w:rsidRDefault="000A2AC9" w:rsidP="006B2EA9">
            <w:pPr>
              <w:pStyle w:val="3"/>
              <w:spacing w:line="240" w:lineRule="auto"/>
              <w:jc w:val="center"/>
              <w:rPr>
                <w:rFonts w:ascii="Times New Roman" w:hAnsi="Times New Roman"/>
                <w:bCs w:val="0"/>
                <w:sz w:val="24"/>
                <w:szCs w:val="24"/>
              </w:rPr>
            </w:pPr>
            <w:r w:rsidRPr="002A42E7">
              <w:rPr>
                <w:rFonts w:ascii="Times New Roman" w:hAnsi="Times New Roman"/>
                <w:kern w:val="2"/>
                <w:sz w:val="24"/>
                <w:szCs w:val="24"/>
              </w:rPr>
              <w:t>5 класс</w:t>
            </w:r>
          </w:p>
          <w:p w:rsidR="000A2AC9" w:rsidRPr="002A42E7" w:rsidRDefault="000A2AC9" w:rsidP="006B2EA9">
            <w:pPr>
              <w:pStyle w:val="3"/>
              <w:spacing w:line="240" w:lineRule="auto"/>
              <w:jc w:val="center"/>
              <w:rPr>
                <w:rFonts w:ascii="Times New Roman" w:hAnsi="Times New Roman"/>
                <w:bCs w:val="0"/>
                <w:sz w:val="24"/>
                <w:szCs w:val="24"/>
              </w:rPr>
            </w:pPr>
            <w:r w:rsidRPr="002A42E7">
              <w:rPr>
                <w:rFonts w:ascii="Times New Roman" w:hAnsi="Times New Roman"/>
                <w:bCs w:val="0"/>
                <w:sz w:val="24"/>
                <w:szCs w:val="24"/>
              </w:rPr>
              <w:t>Музыка как вид искусства</w:t>
            </w:r>
          </w:p>
        </w:tc>
      </w:tr>
      <w:tr w:rsidR="000A2AC9" w:rsidRPr="00191386" w:rsidTr="00722F85">
        <w:tc>
          <w:tcPr>
            <w:tcW w:w="5082" w:type="dxa"/>
          </w:tcPr>
          <w:p w:rsidR="000A2AC9" w:rsidRPr="002A42E7" w:rsidRDefault="000A2AC9" w:rsidP="006B2EA9">
            <w:pPr>
              <w:pStyle w:val="a7"/>
              <w:spacing w:line="240" w:lineRule="auto"/>
              <w:ind w:firstLine="454"/>
              <w:jc w:val="both"/>
            </w:pPr>
            <w:r w:rsidRPr="002A42E7">
              <w:t>Выпускник научится:</w:t>
            </w:r>
          </w:p>
          <w:p w:rsidR="000A2AC9" w:rsidRPr="002A42E7" w:rsidRDefault="000A2AC9" w:rsidP="006B2EA9">
            <w:pPr>
              <w:pStyle w:val="a7"/>
              <w:tabs>
                <w:tab w:val="left" w:pos="654"/>
              </w:tabs>
              <w:spacing w:line="240" w:lineRule="auto"/>
              <w:ind w:firstLine="454"/>
              <w:jc w:val="both"/>
            </w:pPr>
            <w:r w:rsidRPr="002A42E7">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0A2AC9" w:rsidRPr="002A42E7" w:rsidRDefault="000A2AC9" w:rsidP="006B2EA9">
            <w:pPr>
              <w:pStyle w:val="a7"/>
              <w:tabs>
                <w:tab w:val="left" w:pos="659"/>
              </w:tabs>
              <w:spacing w:line="240" w:lineRule="auto"/>
              <w:ind w:firstLine="454"/>
              <w:jc w:val="both"/>
            </w:pPr>
            <w:r w:rsidRPr="002A42E7">
              <w:t xml:space="preserve">• понимать специфику музыки и выявлять родство художественных образов разных искусств (общность тем, </w:t>
            </w:r>
            <w:proofErr w:type="spellStart"/>
            <w:r w:rsidRPr="002A42E7">
              <w:t>взаимодополнение</w:t>
            </w:r>
            <w:proofErr w:type="spellEnd"/>
            <w:r w:rsidRPr="002A42E7">
              <w:t xml:space="preserve"> выразительных средств — звучаний, линий, красок), различать особенности видов искусства;</w:t>
            </w:r>
          </w:p>
          <w:p w:rsidR="000A2AC9" w:rsidRPr="002A42E7" w:rsidRDefault="000A2AC9" w:rsidP="006B2EA9">
            <w:pPr>
              <w:pStyle w:val="a7"/>
              <w:tabs>
                <w:tab w:val="left" w:pos="654"/>
              </w:tabs>
              <w:spacing w:line="240" w:lineRule="auto"/>
              <w:ind w:firstLine="454"/>
              <w:jc w:val="both"/>
            </w:pPr>
            <w:r w:rsidRPr="002A42E7">
              <w:t xml:space="preserve">• выражать эмоциональное содержание музыкальных произведений в исполнении, участвовать в различных формах </w:t>
            </w:r>
            <w:proofErr w:type="spellStart"/>
            <w:r w:rsidRPr="002A42E7">
              <w:t>музицирования</w:t>
            </w:r>
            <w:proofErr w:type="spellEnd"/>
            <w:r w:rsidRPr="002A42E7">
              <w:t>, проявлять инициативу в художественно-творческой деятельности.</w:t>
            </w:r>
          </w:p>
          <w:p w:rsidR="000A2AC9" w:rsidRPr="002A42E7" w:rsidRDefault="000A2AC9" w:rsidP="006B2EA9">
            <w:pPr>
              <w:pStyle w:val="3"/>
              <w:spacing w:line="360" w:lineRule="atLeast"/>
              <w:jc w:val="center"/>
              <w:rPr>
                <w:rFonts w:ascii="Times New Roman" w:hAnsi="Times New Roman"/>
                <w:bCs w:val="0"/>
                <w:sz w:val="24"/>
                <w:szCs w:val="24"/>
              </w:rPr>
            </w:pPr>
          </w:p>
        </w:tc>
        <w:tc>
          <w:tcPr>
            <w:tcW w:w="4239" w:type="dxa"/>
          </w:tcPr>
          <w:p w:rsidR="000A2AC9" w:rsidRPr="002A42E7" w:rsidRDefault="000A2AC9" w:rsidP="006B2EA9">
            <w:pPr>
              <w:pStyle w:val="a7"/>
              <w:spacing w:line="240" w:lineRule="auto"/>
              <w:ind w:firstLine="454"/>
              <w:jc w:val="both"/>
            </w:pPr>
            <w:r w:rsidRPr="002A42E7">
              <w:t>Выпускник научится:</w:t>
            </w:r>
          </w:p>
          <w:p w:rsidR="000A2AC9" w:rsidRPr="002A42E7" w:rsidRDefault="000A2AC9" w:rsidP="006B2EA9">
            <w:pPr>
              <w:pStyle w:val="a7"/>
              <w:tabs>
                <w:tab w:val="left" w:pos="654"/>
              </w:tabs>
              <w:spacing w:line="240" w:lineRule="auto"/>
              <w:ind w:firstLine="454"/>
              <w:jc w:val="both"/>
            </w:pPr>
            <w:r w:rsidRPr="002A42E7">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0A2AC9" w:rsidRPr="002A42E7" w:rsidRDefault="000A2AC9" w:rsidP="006B2EA9">
            <w:pPr>
              <w:pStyle w:val="a7"/>
              <w:tabs>
                <w:tab w:val="left" w:pos="659"/>
              </w:tabs>
              <w:spacing w:line="240" w:lineRule="auto"/>
              <w:ind w:firstLine="454"/>
              <w:jc w:val="both"/>
            </w:pPr>
            <w:r w:rsidRPr="002A42E7">
              <w:t xml:space="preserve">• понимать специфику музыки и выявлять родство художественных образов разных искусств (общность тем, </w:t>
            </w:r>
            <w:proofErr w:type="spellStart"/>
            <w:r w:rsidRPr="002A42E7">
              <w:t>взаимодополнение</w:t>
            </w:r>
            <w:proofErr w:type="spellEnd"/>
            <w:r w:rsidRPr="002A42E7">
              <w:t xml:space="preserve"> выразительных средств — звучаний, линий, красок), различать особенности видов искусства;</w:t>
            </w:r>
          </w:p>
          <w:p w:rsidR="000A2AC9" w:rsidRPr="002A42E7" w:rsidRDefault="000A2AC9" w:rsidP="006B2EA9">
            <w:pPr>
              <w:pStyle w:val="a7"/>
              <w:tabs>
                <w:tab w:val="left" w:pos="654"/>
              </w:tabs>
              <w:spacing w:line="240" w:lineRule="auto"/>
              <w:ind w:firstLine="454"/>
              <w:jc w:val="both"/>
            </w:pPr>
            <w:r w:rsidRPr="002A42E7">
              <w:t xml:space="preserve">• выражать эмоциональное содержание музыкальных произведений в исполнении, участвовать в различных формах </w:t>
            </w:r>
            <w:proofErr w:type="spellStart"/>
            <w:r w:rsidRPr="002A42E7">
              <w:t>музицирования</w:t>
            </w:r>
            <w:proofErr w:type="spellEnd"/>
            <w:r w:rsidRPr="002A42E7">
              <w:t xml:space="preserve">, </w:t>
            </w:r>
            <w:r w:rsidR="002A42E7" w:rsidRPr="002A42E7">
              <w:t xml:space="preserve"> </w:t>
            </w:r>
            <w:r w:rsidRPr="002A42E7">
              <w:t>проявлять инициативу в художественно-творческой деятельности.</w:t>
            </w:r>
          </w:p>
        </w:tc>
      </w:tr>
      <w:tr w:rsidR="000A2AC9" w:rsidRPr="00191386" w:rsidTr="00722F85">
        <w:tc>
          <w:tcPr>
            <w:tcW w:w="9321" w:type="dxa"/>
            <w:gridSpan w:val="2"/>
          </w:tcPr>
          <w:p w:rsidR="000A2AC9" w:rsidRPr="002A42E7" w:rsidRDefault="000A2AC9" w:rsidP="006B2EA9">
            <w:pPr>
              <w:pStyle w:val="3"/>
              <w:spacing w:line="360" w:lineRule="atLeast"/>
              <w:jc w:val="center"/>
              <w:rPr>
                <w:rFonts w:ascii="Times New Roman" w:hAnsi="Times New Roman"/>
                <w:bCs w:val="0"/>
                <w:sz w:val="24"/>
                <w:szCs w:val="24"/>
              </w:rPr>
            </w:pPr>
            <w:r w:rsidRPr="002A42E7">
              <w:rPr>
                <w:rFonts w:ascii="Times New Roman" w:hAnsi="Times New Roman"/>
                <w:kern w:val="2"/>
                <w:sz w:val="24"/>
                <w:szCs w:val="24"/>
              </w:rPr>
              <w:t>6 класс</w:t>
            </w:r>
          </w:p>
          <w:p w:rsidR="000A2AC9" w:rsidRPr="002A42E7" w:rsidRDefault="004832FC" w:rsidP="00671827">
            <w:pPr>
              <w:pStyle w:val="a7"/>
              <w:spacing w:line="240" w:lineRule="auto"/>
              <w:jc w:val="center"/>
            </w:pPr>
            <w:r w:rsidRPr="002A42E7">
              <w:rPr>
                <w:b/>
              </w:rPr>
              <w:t>Музыкальные образы вокальной и инструментальной музыки</w:t>
            </w:r>
          </w:p>
        </w:tc>
      </w:tr>
      <w:tr w:rsidR="000A2AC9" w:rsidRPr="00191386" w:rsidTr="00722F85">
        <w:tc>
          <w:tcPr>
            <w:tcW w:w="5082" w:type="dxa"/>
          </w:tcPr>
          <w:p w:rsidR="000A2AC9" w:rsidRPr="002A42E7" w:rsidRDefault="000A2AC9" w:rsidP="006B2EA9">
            <w:pPr>
              <w:pStyle w:val="a7"/>
              <w:spacing w:line="240" w:lineRule="auto"/>
              <w:ind w:firstLine="454"/>
              <w:jc w:val="both"/>
            </w:pPr>
            <w:r w:rsidRPr="002A42E7">
              <w:t>Выпускник научится:</w:t>
            </w:r>
          </w:p>
          <w:p w:rsidR="000A2AC9" w:rsidRPr="002A42E7" w:rsidRDefault="000A2AC9" w:rsidP="006B2EA9">
            <w:pPr>
              <w:pStyle w:val="a7"/>
              <w:tabs>
                <w:tab w:val="left" w:pos="659"/>
              </w:tabs>
              <w:spacing w:line="240" w:lineRule="auto"/>
              <w:ind w:firstLine="454"/>
              <w:jc w:val="both"/>
            </w:pPr>
            <w:r w:rsidRPr="002A42E7">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0A2AC9" w:rsidRPr="002A42E7" w:rsidRDefault="000A2AC9" w:rsidP="006B2EA9">
            <w:pPr>
              <w:pStyle w:val="a7"/>
              <w:tabs>
                <w:tab w:val="left" w:pos="654"/>
              </w:tabs>
              <w:spacing w:line="240" w:lineRule="auto"/>
              <w:ind w:firstLine="454"/>
              <w:jc w:val="both"/>
            </w:pPr>
            <w:r w:rsidRPr="002A42E7">
              <w:t xml:space="preserve">• понимать специфику и особенности </w:t>
            </w:r>
            <w:r w:rsidR="00671827" w:rsidRPr="002A42E7">
              <w:t>музыкального языка, закономер</w:t>
            </w:r>
            <w:r w:rsidRPr="002A42E7">
              <w:t xml:space="preserve">ности музыкального искусства, творчески интерпретировать содержание </w:t>
            </w:r>
            <w:proofErr w:type="spellStart"/>
            <w:proofErr w:type="gramStart"/>
            <w:r w:rsidRPr="002A42E7">
              <w:t>музыкаль-ного</w:t>
            </w:r>
            <w:proofErr w:type="spellEnd"/>
            <w:proofErr w:type="gramEnd"/>
            <w:r w:rsidRPr="002A42E7">
              <w:t xml:space="preserve"> произведения в пении, музыкально-ритмическом движении, пластическом </w:t>
            </w:r>
            <w:r w:rsidRPr="002A42E7">
              <w:lastRenderedPageBreak/>
              <w:t>интонировании, поэтическом слове, изобразительной деятельности;</w:t>
            </w:r>
          </w:p>
          <w:p w:rsidR="000A2AC9" w:rsidRPr="002A42E7" w:rsidRDefault="000A2AC9" w:rsidP="006B2EA9">
            <w:pPr>
              <w:pStyle w:val="a7"/>
              <w:tabs>
                <w:tab w:val="left" w:pos="654"/>
              </w:tabs>
              <w:spacing w:line="240" w:lineRule="auto"/>
              <w:ind w:firstLine="454"/>
              <w:jc w:val="both"/>
            </w:pPr>
            <w:r w:rsidRPr="002A42E7">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2A42E7">
              <w:t>практическим</w:t>
            </w:r>
            <w:proofErr w:type="gramEnd"/>
            <w:r w:rsidRPr="002A42E7">
              <w:t xml:space="preserve"> </w:t>
            </w:r>
            <w:proofErr w:type="spellStart"/>
            <w:r w:rsidRPr="002A42E7">
              <w:t>музицированием</w:t>
            </w:r>
            <w:proofErr w:type="spellEnd"/>
            <w:r w:rsidRPr="002A42E7">
              <w:t>.</w:t>
            </w:r>
          </w:p>
        </w:tc>
        <w:tc>
          <w:tcPr>
            <w:tcW w:w="4239" w:type="dxa"/>
          </w:tcPr>
          <w:p w:rsidR="000A2AC9" w:rsidRPr="002A42E7" w:rsidRDefault="000A2AC9" w:rsidP="006B2EA9">
            <w:pPr>
              <w:pStyle w:val="141"/>
              <w:shd w:val="clear" w:color="auto" w:fill="auto"/>
              <w:spacing w:line="240" w:lineRule="auto"/>
              <w:ind w:firstLine="454"/>
              <w:rPr>
                <w:rFonts w:ascii="Times New Roman" w:hAnsi="Times New Roman"/>
                <w:i w:val="0"/>
                <w:sz w:val="24"/>
                <w:szCs w:val="24"/>
              </w:rPr>
            </w:pPr>
            <w:r w:rsidRPr="002A42E7">
              <w:rPr>
                <w:rFonts w:ascii="Times New Roman" w:hAnsi="Times New Roman"/>
                <w:i w:val="0"/>
                <w:sz w:val="24"/>
                <w:szCs w:val="24"/>
              </w:rPr>
              <w:lastRenderedPageBreak/>
              <w:t>Выпускник получит возможность научиться:</w:t>
            </w:r>
          </w:p>
          <w:p w:rsidR="000A2AC9" w:rsidRPr="002A42E7" w:rsidRDefault="000A2AC9" w:rsidP="006B2EA9">
            <w:pPr>
              <w:pStyle w:val="141"/>
              <w:shd w:val="clear" w:color="auto" w:fill="auto"/>
              <w:tabs>
                <w:tab w:val="left" w:pos="1084"/>
              </w:tabs>
              <w:spacing w:line="240" w:lineRule="auto"/>
              <w:ind w:firstLine="454"/>
              <w:rPr>
                <w:rFonts w:ascii="Times New Roman" w:hAnsi="Times New Roman"/>
                <w:i w:val="0"/>
                <w:sz w:val="24"/>
                <w:szCs w:val="24"/>
              </w:rPr>
            </w:pPr>
            <w:r w:rsidRPr="002A42E7">
              <w:rPr>
                <w:rFonts w:ascii="Times New Roman" w:hAnsi="Times New Roman"/>
                <w:i w:val="0"/>
                <w:sz w:val="24"/>
                <w:szCs w:val="24"/>
              </w:rP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w:t>
            </w:r>
            <w:r w:rsidRPr="002A42E7">
              <w:rPr>
                <w:rStyle w:val="140"/>
                <w:rFonts w:ascii="Times New Roman" w:hAnsi="Times New Roman"/>
                <w:i/>
                <w:sz w:val="24"/>
                <w:szCs w:val="24"/>
              </w:rPr>
              <w:t xml:space="preserve"> </w:t>
            </w:r>
            <w:r w:rsidRPr="002A42E7">
              <w:rPr>
                <w:rFonts w:ascii="Times New Roman" w:hAnsi="Times New Roman"/>
                <w:i w:val="0"/>
                <w:sz w:val="24"/>
                <w:szCs w:val="24"/>
              </w:rPr>
              <w:t>концертов, театров и др.;</w:t>
            </w:r>
          </w:p>
          <w:p w:rsidR="000A2AC9" w:rsidRPr="002A42E7" w:rsidRDefault="000A2AC9" w:rsidP="006B2EA9">
            <w:pPr>
              <w:pStyle w:val="141"/>
              <w:shd w:val="clear" w:color="auto" w:fill="auto"/>
              <w:tabs>
                <w:tab w:val="left" w:pos="1084"/>
              </w:tabs>
              <w:spacing w:line="240" w:lineRule="auto"/>
              <w:ind w:firstLine="454"/>
              <w:rPr>
                <w:rFonts w:ascii="Times New Roman" w:hAnsi="Times New Roman"/>
                <w:i w:val="0"/>
                <w:sz w:val="24"/>
                <w:szCs w:val="24"/>
              </w:rPr>
            </w:pPr>
            <w:r w:rsidRPr="002A42E7">
              <w:rPr>
                <w:rFonts w:ascii="Times New Roman" w:hAnsi="Times New Roman"/>
                <w:i w:val="0"/>
                <w:sz w:val="24"/>
                <w:szCs w:val="24"/>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w:t>
            </w:r>
            <w:r w:rsidRPr="002A42E7">
              <w:rPr>
                <w:rStyle w:val="140"/>
                <w:rFonts w:ascii="Times New Roman" w:hAnsi="Times New Roman"/>
                <w:i/>
                <w:sz w:val="24"/>
                <w:szCs w:val="24"/>
              </w:rPr>
              <w:t xml:space="preserve"> </w:t>
            </w:r>
            <w:r w:rsidRPr="002A42E7">
              <w:rPr>
                <w:rFonts w:ascii="Times New Roman" w:hAnsi="Times New Roman"/>
                <w:i w:val="0"/>
                <w:sz w:val="24"/>
                <w:szCs w:val="24"/>
              </w:rPr>
              <w:t>спектаклей, выставок и конкурсов, фестивалей и др.</w:t>
            </w:r>
          </w:p>
          <w:p w:rsidR="000A2AC9" w:rsidRPr="002A42E7" w:rsidRDefault="000A2AC9" w:rsidP="006B2EA9">
            <w:pPr>
              <w:pStyle w:val="3"/>
              <w:spacing w:line="360" w:lineRule="atLeast"/>
              <w:jc w:val="center"/>
              <w:rPr>
                <w:rFonts w:ascii="Times New Roman" w:hAnsi="Times New Roman"/>
                <w:bCs w:val="0"/>
                <w:sz w:val="24"/>
                <w:szCs w:val="24"/>
              </w:rPr>
            </w:pPr>
          </w:p>
        </w:tc>
      </w:tr>
      <w:tr w:rsidR="000A2AC9" w:rsidRPr="00191386" w:rsidTr="00722F85">
        <w:tc>
          <w:tcPr>
            <w:tcW w:w="9321" w:type="dxa"/>
            <w:gridSpan w:val="2"/>
          </w:tcPr>
          <w:p w:rsidR="000A2AC9" w:rsidRPr="002A42E7" w:rsidRDefault="00671827" w:rsidP="00671827">
            <w:pPr>
              <w:pStyle w:val="3"/>
              <w:spacing w:line="360" w:lineRule="atLeast"/>
              <w:rPr>
                <w:rFonts w:ascii="Times New Roman" w:hAnsi="Times New Roman"/>
                <w:bCs w:val="0"/>
                <w:sz w:val="24"/>
                <w:szCs w:val="24"/>
              </w:rPr>
            </w:pPr>
            <w:r w:rsidRPr="002A42E7">
              <w:rPr>
                <w:rFonts w:ascii="Times New Roman" w:hAnsi="Times New Roman"/>
                <w:kern w:val="2"/>
                <w:sz w:val="24"/>
                <w:szCs w:val="24"/>
              </w:rPr>
              <w:lastRenderedPageBreak/>
              <w:t xml:space="preserve">                                                       </w:t>
            </w:r>
            <w:r w:rsidR="000A2AC9" w:rsidRPr="002A42E7">
              <w:rPr>
                <w:rFonts w:ascii="Times New Roman" w:hAnsi="Times New Roman"/>
                <w:kern w:val="2"/>
                <w:sz w:val="24"/>
                <w:szCs w:val="24"/>
              </w:rPr>
              <w:t>7 класс</w:t>
            </w:r>
          </w:p>
          <w:p w:rsidR="000A2AC9" w:rsidRPr="002A42E7" w:rsidRDefault="00671827" w:rsidP="00671827">
            <w:pPr>
              <w:pStyle w:val="141"/>
              <w:shd w:val="clear" w:color="auto" w:fill="auto"/>
              <w:spacing w:line="240" w:lineRule="auto"/>
              <w:ind w:firstLine="0"/>
              <w:jc w:val="center"/>
              <w:rPr>
                <w:rFonts w:ascii="Times New Roman" w:hAnsi="Times New Roman"/>
                <w:sz w:val="24"/>
                <w:szCs w:val="24"/>
              </w:rPr>
            </w:pPr>
            <w:r w:rsidRPr="002A42E7">
              <w:rPr>
                <w:rFonts w:ascii="Times New Roman" w:hAnsi="Times New Roman"/>
                <w:b/>
                <w:i w:val="0"/>
                <w:sz w:val="24"/>
                <w:szCs w:val="24"/>
              </w:rPr>
              <w:t>Музыкальный образ и музыкальная драматургия</w:t>
            </w:r>
          </w:p>
        </w:tc>
      </w:tr>
      <w:tr w:rsidR="000A2AC9" w:rsidRPr="00191386" w:rsidTr="00722F85">
        <w:tc>
          <w:tcPr>
            <w:tcW w:w="5082" w:type="dxa"/>
          </w:tcPr>
          <w:p w:rsidR="000A2AC9" w:rsidRPr="002A42E7" w:rsidRDefault="000A2AC9" w:rsidP="006B2EA9">
            <w:pPr>
              <w:pStyle w:val="a7"/>
              <w:spacing w:line="240" w:lineRule="auto"/>
              <w:ind w:firstLine="454"/>
              <w:jc w:val="both"/>
            </w:pPr>
            <w:r w:rsidRPr="002A42E7">
              <w:t>Выпускник научится:</w:t>
            </w:r>
          </w:p>
          <w:p w:rsidR="000A2AC9" w:rsidRPr="002A42E7" w:rsidRDefault="000A2AC9" w:rsidP="006B2EA9">
            <w:pPr>
              <w:pStyle w:val="a7"/>
              <w:tabs>
                <w:tab w:val="left" w:pos="1079"/>
              </w:tabs>
              <w:spacing w:line="240" w:lineRule="auto"/>
              <w:ind w:firstLine="454"/>
              <w:jc w:val="both"/>
            </w:pPr>
            <w:r w:rsidRPr="002A42E7">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0A2AC9" w:rsidRPr="002A42E7" w:rsidRDefault="000A2AC9" w:rsidP="006B2EA9">
            <w:pPr>
              <w:pStyle w:val="a7"/>
              <w:tabs>
                <w:tab w:val="left" w:pos="1084"/>
              </w:tabs>
              <w:spacing w:line="240" w:lineRule="auto"/>
              <w:ind w:firstLine="454"/>
              <w:jc w:val="both"/>
            </w:pPr>
            <w:r w:rsidRPr="002A42E7">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0A2AC9" w:rsidRPr="002A42E7" w:rsidRDefault="000A2AC9" w:rsidP="006B2EA9">
            <w:pPr>
              <w:pStyle w:val="a7"/>
              <w:tabs>
                <w:tab w:val="left" w:pos="1089"/>
              </w:tabs>
              <w:spacing w:line="240" w:lineRule="auto"/>
              <w:ind w:firstLine="454"/>
              <w:jc w:val="both"/>
            </w:pPr>
            <w:r w:rsidRPr="002A42E7">
              <w:t xml:space="preserve">•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w:t>
            </w:r>
            <w:r w:rsidR="00671827" w:rsidRPr="002A42E7">
              <w:t xml:space="preserve">процессе </w:t>
            </w:r>
            <w:proofErr w:type="spellStart"/>
            <w:r w:rsidR="00671827" w:rsidRPr="002A42E7">
              <w:t>музицирования</w:t>
            </w:r>
            <w:proofErr w:type="spellEnd"/>
            <w:r w:rsidR="00671827" w:rsidRPr="002A42E7">
              <w:t xml:space="preserve"> </w:t>
            </w:r>
            <w:r w:rsidRPr="002A42E7">
              <w:t xml:space="preserve"> и</w:t>
            </w:r>
            <w:r w:rsidR="00671827" w:rsidRPr="002A42E7">
              <w:t xml:space="preserve"> поиска </w:t>
            </w:r>
            <w:proofErr w:type="spellStart"/>
            <w:r w:rsidR="00671827" w:rsidRPr="002A42E7">
              <w:t>информаци</w:t>
            </w:r>
            <w:proofErr w:type="spellEnd"/>
            <w:r w:rsidR="00671827" w:rsidRPr="002A42E7">
              <w:t xml:space="preserve"> в </w:t>
            </w:r>
            <w:r w:rsidRPr="002A42E7">
              <w:t>образовательном пространстве Интернета.</w:t>
            </w:r>
          </w:p>
        </w:tc>
        <w:tc>
          <w:tcPr>
            <w:tcW w:w="4239" w:type="dxa"/>
          </w:tcPr>
          <w:p w:rsidR="000A2AC9" w:rsidRPr="002A42E7" w:rsidRDefault="000A2AC9" w:rsidP="006B2EA9">
            <w:pPr>
              <w:pStyle w:val="141"/>
              <w:shd w:val="clear" w:color="auto" w:fill="auto"/>
              <w:spacing w:line="240" w:lineRule="auto"/>
              <w:ind w:firstLine="454"/>
              <w:rPr>
                <w:rFonts w:ascii="Times New Roman" w:hAnsi="Times New Roman"/>
                <w:i w:val="0"/>
                <w:sz w:val="24"/>
                <w:szCs w:val="24"/>
              </w:rPr>
            </w:pPr>
            <w:r w:rsidRPr="002A42E7">
              <w:rPr>
                <w:rFonts w:ascii="Times New Roman" w:hAnsi="Times New Roman"/>
                <w:i w:val="0"/>
                <w:sz w:val="24"/>
                <w:szCs w:val="24"/>
              </w:rPr>
              <w:t>Выпускник получит возможность научиться:</w:t>
            </w:r>
          </w:p>
          <w:p w:rsidR="000A2AC9" w:rsidRPr="002A42E7" w:rsidRDefault="000A2AC9" w:rsidP="006B2EA9">
            <w:pPr>
              <w:pStyle w:val="141"/>
              <w:shd w:val="clear" w:color="auto" w:fill="auto"/>
              <w:tabs>
                <w:tab w:val="left" w:pos="1084"/>
              </w:tabs>
              <w:spacing w:line="240" w:lineRule="auto"/>
              <w:ind w:firstLine="454"/>
              <w:rPr>
                <w:rFonts w:ascii="Times New Roman" w:hAnsi="Times New Roman"/>
                <w:i w:val="0"/>
                <w:sz w:val="24"/>
                <w:szCs w:val="24"/>
              </w:rPr>
            </w:pPr>
            <w:r w:rsidRPr="002A42E7">
              <w:rPr>
                <w:rFonts w:ascii="Times New Roman" w:hAnsi="Times New Roman"/>
                <w:i w:val="0"/>
                <w:sz w:val="24"/>
                <w:szCs w:val="24"/>
              </w:rPr>
              <w:t>• высказывать личностно-оценочные суждения о роли</w:t>
            </w:r>
            <w:r w:rsidRPr="002A42E7">
              <w:rPr>
                <w:rStyle w:val="140"/>
                <w:rFonts w:ascii="Times New Roman" w:hAnsi="Times New Roman"/>
                <w:i/>
                <w:sz w:val="24"/>
                <w:szCs w:val="24"/>
              </w:rPr>
              <w:t xml:space="preserve"> </w:t>
            </w:r>
            <w:r w:rsidRPr="002A42E7">
              <w:rPr>
                <w:rFonts w:ascii="Times New Roman" w:hAnsi="Times New Roman"/>
                <w:i w:val="0"/>
                <w:sz w:val="24"/>
                <w:szCs w:val="24"/>
              </w:rPr>
              <w:t>и месте музыки в жизни, о нравственных ценностях и эстетических идеалах, воплощённых в шедеврах музыкального</w:t>
            </w:r>
            <w:r w:rsidRPr="002A42E7">
              <w:rPr>
                <w:rStyle w:val="140"/>
                <w:rFonts w:ascii="Times New Roman" w:hAnsi="Times New Roman"/>
                <w:i/>
                <w:sz w:val="24"/>
                <w:szCs w:val="24"/>
              </w:rPr>
              <w:t xml:space="preserve"> </w:t>
            </w:r>
            <w:r w:rsidRPr="002A42E7">
              <w:rPr>
                <w:rFonts w:ascii="Times New Roman" w:hAnsi="Times New Roman"/>
                <w:i w:val="0"/>
                <w:sz w:val="24"/>
                <w:szCs w:val="24"/>
              </w:rPr>
              <w:t>искусства прошлого и современности, обосновывать свои</w:t>
            </w:r>
            <w:r w:rsidRPr="002A42E7">
              <w:rPr>
                <w:rStyle w:val="140"/>
                <w:rFonts w:ascii="Times New Roman" w:hAnsi="Times New Roman"/>
                <w:i/>
                <w:sz w:val="24"/>
                <w:szCs w:val="24"/>
              </w:rPr>
              <w:t xml:space="preserve"> </w:t>
            </w:r>
            <w:r w:rsidRPr="002A42E7">
              <w:rPr>
                <w:rFonts w:ascii="Times New Roman" w:hAnsi="Times New Roman"/>
                <w:i w:val="0"/>
                <w:sz w:val="24"/>
                <w:szCs w:val="24"/>
              </w:rPr>
              <w:t>предпочтения в ситуации выбора;</w:t>
            </w:r>
          </w:p>
          <w:p w:rsidR="000A2AC9" w:rsidRPr="002A42E7" w:rsidRDefault="000A2AC9" w:rsidP="006B2EA9">
            <w:pPr>
              <w:pStyle w:val="141"/>
              <w:shd w:val="clear" w:color="auto" w:fill="auto"/>
              <w:tabs>
                <w:tab w:val="left" w:pos="1089"/>
              </w:tabs>
              <w:spacing w:line="240" w:lineRule="auto"/>
              <w:ind w:firstLine="454"/>
              <w:rPr>
                <w:rFonts w:ascii="Times New Roman" w:hAnsi="Times New Roman"/>
                <w:i w:val="0"/>
                <w:sz w:val="24"/>
                <w:szCs w:val="24"/>
              </w:rPr>
            </w:pPr>
            <w:r w:rsidRPr="002A42E7">
              <w:rPr>
                <w:rFonts w:ascii="Times New Roman" w:hAnsi="Times New Roman"/>
                <w:i w:val="0"/>
                <w:sz w:val="24"/>
                <w:szCs w:val="24"/>
              </w:rPr>
              <w:t>• структурировать и систематизировать на основе</w:t>
            </w:r>
            <w:r w:rsidRPr="002A42E7">
              <w:rPr>
                <w:rStyle w:val="140"/>
                <w:rFonts w:ascii="Times New Roman" w:hAnsi="Times New Roman"/>
                <w:i/>
                <w:sz w:val="24"/>
                <w:szCs w:val="24"/>
              </w:rPr>
              <w:t xml:space="preserve"> </w:t>
            </w:r>
            <w:r w:rsidRPr="002A42E7">
              <w:rPr>
                <w:rFonts w:ascii="Times New Roman" w:hAnsi="Times New Roman"/>
                <w:i w:val="0"/>
                <w:sz w:val="24"/>
                <w:szCs w:val="24"/>
              </w:rPr>
              <w:t>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0A2AC9" w:rsidRPr="002A42E7" w:rsidRDefault="000A2AC9" w:rsidP="006B2EA9">
            <w:pPr>
              <w:pStyle w:val="3"/>
              <w:spacing w:line="360" w:lineRule="atLeast"/>
              <w:jc w:val="both"/>
              <w:rPr>
                <w:rFonts w:ascii="Times New Roman" w:hAnsi="Times New Roman"/>
                <w:bCs w:val="0"/>
                <w:sz w:val="24"/>
                <w:szCs w:val="24"/>
              </w:rPr>
            </w:pPr>
          </w:p>
        </w:tc>
      </w:tr>
      <w:tr w:rsidR="00722F85" w:rsidRPr="00191386" w:rsidTr="00722F85">
        <w:tc>
          <w:tcPr>
            <w:tcW w:w="9321" w:type="dxa"/>
            <w:gridSpan w:val="2"/>
          </w:tcPr>
          <w:p w:rsidR="00722F85" w:rsidRPr="00722F85" w:rsidRDefault="00722F85" w:rsidP="000F7538">
            <w:pPr>
              <w:pStyle w:val="a7"/>
              <w:spacing w:line="240" w:lineRule="auto"/>
              <w:ind w:firstLine="454"/>
              <w:jc w:val="center"/>
              <w:rPr>
                <w:b/>
              </w:rPr>
            </w:pPr>
            <w:r w:rsidRPr="000F7538">
              <w:rPr>
                <w:b/>
              </w:rPr>
              <w:t xml:space="preserve">8 </w:t>
            </w:r>
            <w:r w:rsidRPr="00722F85">
              <w:rPr>
                <w:b/>
              </w:rPr>
              <w:t>класс</w:t>
            </w:r>
          </w:p>
          <w:p w:rsidR="00722F85" w:rsidRPr="000F7538" w:rsidRDefault="000F7538" w:rsidP="000F7538">
            <w:pPr>
              <w:pStyle w:val="a7"/>
              <w:spacing w:line="240" w:lineRule="auto"/>
              <w:ind w:firstLine="454"/>
              <w:jc w:val="center"/>
              <w:rPr>
                <w:b/>
              </w:rPr>
            </w:pPr>
            <w:r w:rsidRPr="000F7538">
              <w:rPr>
                <w:b/>
              </w:rPr>
              <w:t>Искусство как духовный опыт человечества</w:t>
            </w:r>
          </w:p>
          <w:p w:rsidR="00722F85" w:rsidRPr="002A42E7" w:rsidRDefault="00722F85" w:rsidP="006B2EA9">
            <w:pPr>
              <w:pStyle w:val="141"/>
              <w:shd w:val="clear" w:color="auto" w:fill="auto"/>
              <w:spacing w:line="240" w:lineRule="auto"/>
              <w:ind w:firstLine="454"/>
              <w:rPr>
                <w:rFonts w:ascii="Times New Roman" w:hAnsi="Times New Roman"/>
                <w:i w:val="0"/>
                <w:sz w:val="24"/>
                <w:szCs w:val="24"/>
              </w:rPr>
            </w:pPr>
          </w:p>
        </w:tc>
      </w:tr>
      <w:tr w:rsidR="00722F85" w:rsidRPr="00191386" w:rsidTr="00722F85">
        <w:trPr>
          <w:trHeight w:val="3137"/>
        </w:trPr>
        <w:tc>
          <w:tcPr>
            <w:tcW w:w="5085" w:type="dxa"/>
          </w:tcPr>
          <w:p w:rsidR="00722F85" w:rsidRDefault="00722F85" w:rsidP="006B2EA9">
            <w:pPr>
              <w:pStyle w:val="a7"/>
              <w:spacing w:line="240" w:lineRule="auto"/>
              <w:ind w:firstLine="454"/>
              <w:jc w:val="both"/>
            </w:pPr>
          </w:p>
          <w:p w:rsidR="00722F85" w:rsidRDefault="00722F85" w:rsidP="006B2EA9">
            <w:pPr>
              <w:pStyle w:val="a7"/>
              <w:spacing w:line="240" w:lineRule="auto"/>
              <w:ind w:firstLine="454"/>
              <w:jc w:val="both"/>
            </w:pPr>
            <w:r>
              <w:t>-Наблюдать за многообразными явлениями жизни и искусства, выражать свое отношение к искусству;</w:t>
            </w:r>
          </w:p>
          <w:p w:rsidR="00722F85" w:rsidRDefault="00722F85" w:rsidP="006B2EA9">
            <w:pPr>
              <w:pStyle w:val="a7"/>
              <w:spacing w:line="240" w:lineRule="auto"/>
              <w:ind w:firstLine="454"/>
              <w:jc w:val="both"/>
            </w:pPr>
            <w:r>
              <w:t>-понимать специфику музыки и выявлять родство художественных образов разных искусств, различать их особенности;</w:t>
            </w:r>
          </w:p>
          <w:p w:rsidR="00722F85" w:rsidRDefault="00722F85" w:rsidP="006B2EA9">
            <w:pPr>
              <w:pStyle w:val="a7"/>
              <w:spacing w:line="240" w:lineRule="auto"/>
              <w:ind w:firstLine="454"/>
              <w:jc w:val="both"/>
            </w:pPr>
            <w:r>
              <w:t xml:space="preserve">Выражать эмоциональное содержание музыкальных произведений, </w:t>
            </w:r>
            <w:r w:rsidR="005C528F">
              <w:t xml:space="preserve">участвовать в различных формах </w:t>
            </w:r>
            <w:proofErr w:type="spellStart"/>
            <w:r w:rsidR="005C528F">
              <w:t>музицирования</w:t>
            </w:r>
            <w:proofErr w:type="spellEnd"/>
            <w:r w:rsidR="005C528F">
              <w:t>;</w:t>
            </w:r>
          </w:p>
          <w:p w:rsidR="005C528F" w:rsidRDefault="005C528F" w:rsidP="006B2EA9">
            <w:pPr>
              <w:pStyle w:val="a7"/>
              <w:spacing w:line="240" w:lineRule="auto"/>
              <w:ind w:firstLine="454"/>
              <w:jc w:val="both"/>
            </w:pPr>
            <w:r>
              <w:t>-раскрывать образное содержание музыкальных произведений разных форм, жанров и стилей;</w:t>
            </w:r>
          </w:p>
          <w:p w:rsidR="005C528F" w:rsidRDefault="005C528F" w:rsidP="006B2EA9">
            <w:pPr>
              <w:pStyle w:val="a7"/>
              <w:spacing w:line="240" w:lineRule="auto"/>
              <w:ind w:firstLine="454"/>
              <w:jc w:val="both"/>
            </w:pPr>
            <w:r>
              <w:t>-понимать специфику и особенности музыкального языка, творчески интерпретировать содержание музыкального произведения в разных видах музыкальной деятельности;</w:t>
            </w:r>
          </w:p>
          <w:p w:rsidR="005C528F" w:rsidRDefault="005C528F" w:rsidP="006B2EA9">
            <w:pPr>
              <w:pStyle w:val="a7"/>
              <w:spacing w:line="240" w:lineRule="auto"/>
              <w:ind w:firstLine="454"/>
              <w:jc w:val="both"/>
            </w:pPr>
            <w:r>
              <w:t>-осуществлять исследовательскую деятельность художественно-эстетическо</w:t>
            </w:r>
            <w:r w:rsidR="00E87CAB">
              <w:t>й направленности, участвуя в тв</w:t>
            </w:r>
            <w:r>
              <w:t>орческих проектах; проявлять инициативу в организации и проведении концертов, конкурсов, фестивалей;</w:t>
            </w:r>
          </w:p>
          <w:p w:rsidR="005C528F" w:rsidRDefault="005C528F" w:rsidP="006B2EA9">
            <w:pPr>
              <w:pStyle w:val="a7"/>
              <w:spacing w:line="240" w:lineRule="auto"/>
              <w:ind w:firstLine="454"/>
              <w:jc w:val="both"/>
            </w:pPr>
            <w:r>
              <w:t>-разбираться в событиях художественной жизни отечественной и зарубежной культуры;</w:t>
            </w:r>
          </w:p>
          <w:p w:rsidR="005C528F" w:rsidRDefault="005C528F" w:rsidP="006B2EA9">
            <w:pPr>
              <w:pStyle w:val="a7"/>
              <w:spacing w:line="240" w:lineRule="auto"/>
              <w:ind w:firstLine="454"/>
              <w:jc w:val="both"/>
            </w:pPr>
            <w:r>
              <w:t>-определять стилевое своеобразие классической, народной, религиозной, современной музыки;</w:t>
            </w:r>
          </w:p>
          <w:p w:rsidR="005C528F" w:rsidRDefault="005C528F" w:rsidP="006B2EA9">
            <w:pPr>
              <w:pStyle w:val="a7"/>
              <w:spacing w:line="240" w:lineRule="auto"/>
              <w:ind w:firstLine="454"/>
              <w:jc w:val="both"/>
            </w:pPr>
            <w:r>
              <w:t>-применять ИКТ для расширения опыта творческой деятельности в процессе поиска информации в образовательном пространстве сети Интернет.</w:t>
            </w:r>
          </w:p>
          <w:p w:rsidR="005C528F" w:rsidRDefault="005C528F" w:rsidP="006B2EA9">
            <w:pPr>
              <w:pStyle w:val="a7"/>
              <w:spacing w:line="240" w:lineRule="auto"/>
              <w:ind w:firstLine="454"/>
              <w:jc w:val="both"/>
            </w:pPr>
          </w:p>
          <w:p w:rsidR="00722F85" w:rsidRDefault="00722F85" w:rsidP="00722F85">
            <w:pPr>
              <w:widowControl w:val="0"/>
              <w:autoSpaceDE w:val="0"/>
              <w:autoSpaceDN w:val="0"/>
              <w:adjustRightInd w:val="0"/>
              <w:ind w:left="3500"/>
            </w:pPr>
          </w:p>
          <w:p w:rsidR="00722F85" w:rsidRPr="00722F85" w:rsidRDefault="00722F85" w:rsidP="006B2EA9">
            <w:pPr>
              <w:pStyle w:val="a7"/>
              <w:spacing w:line="240" w:lineRule="auto"/>
              <w:ind w:firstLine="454"/>
              <w:jc w:val="both"/>
            </w:pPr>
          </w:p>
        </w:tc>
        <w:tc>
          <w:tcPr>
            <w:tcW w:w="4236" w:type="dxa"/>
          </w:tcPr>
          <w:p w:rsidR="00722F85" w:rsidRDefault="00722F85">
            <w:pPr>
              <w:rPr>
                <w:rFonts w:eastAsia="Calibri"/>
              </w:rPr>
            </w:pPr>
          </w:p>
          <w:p w:rsidR="00722F85" w:rsidRDefault="00E87CAB" w:rsidP="00722F85">
            <w:pPr>
              <w:pStyle w:val="a7"/>
              <w:spacing w:line="240" w:lineRule="auto"/>
              <w:jc w:val="both"/>
            </w:pPr>
            <w:r>
              <w:t>-Совершенствовать представление о триединстве музыкальной деятельности (композитор-исполнитель-слушатель);</w:t>
            </w:r>
          </w:p>
          <w:p w:rsidR="00E87CAB" w:rsidRDefault="00E87CAB" w:rsidP="00722F85">
            <w:pPr>
              <w:pStyle w:val="a7"/>
              <w:spacing w:line="240" w:lineRule="auto"/>
              <w:jc w:val="both"/>
            </w:pPr>
            <w:r>
              <w:t>-знать основные жанры народной, классической, религиозной, современной музыки;</w:t>
            </w:r>
          </w:p>
          <w:p w:rsidR="00E87CAB" w:rsidRDefault="00E87CAB" w:rsidP="00722F85">
            <w:pPr>
              <w:pStyle w:val="a7"/>
              <w:spacing w:line="240" w:lineRule="auto"/>
              <w:jc w:val="both"/>
            </w:pPr>
            <w:r>
              <w:t>-понимать особенности претворения вечных тем искусства в  произведениях разных жанров;</w:t>
            </w:r>
          </w:p>
          <w:p w:rsidR="00E87CAB" w:rsidRDefault="00E87CAB" w:rsidP="00722F85">
            <w:pPr>
              <w:pStyle w:val="a7"/>
              <w:spacing w:line="240" w:lineRule="auto"/>
              <w:jc w:val="both"/>
            </w:pPr>
            <w:r>
              <w:t>-</w:t>
            </w:r>
            <w:proofErr w:type="gramStart"/>
            <w:r>
              <w:t>эмоционально-образно</w:t>
            </w:r>
            <w:proofErr w:type="gramEnd"/>
            <w:r>
              <w:t xml:space="preserve"> воспринимать и оценивать музыкальные сочинения различных жанров и стилей;</w:t>
            </w:r>
          </w:p>
          <w:p w:rsidR="00E87CAB" w:rsidRDefault="00E87CAB" w:rsidP="00722F85">
            <w:pPr>
              <w:pStyle w:val="a7"/>
              <w:spacing w:line="240" w:lineRule="auto"/>
              <w:jc w:val="both"/>
            </w:pPr>
            <w:r>
              <w:t xml:space="preserve">-творчески интерпретировать содержание музыкального произведения, используя приемы интонирования, </w:t>
            </w:r>
            <w:proofErr w:type="gramStart"/>
            <w:r>
              <w:t>ритмического движения</w:t>
            </w:r>
            <w:proofErr w:type="gramEnd"/>
            <w:r>
              <w:t>, импровизации; ориентироваться в нотной записи;</w:t>
            </w:r>
          </w:p>
          <w:p w:rsidR="00E87CAB" w:rsidRDefault="00E87CAB" w:rsidP="00722F85">
            <w:pPr>
              <w:pStyle w:val="a7"/>
              <w:spacing w:line="240" w:lineRule="auto"/>
              <w:jc w:val="both"/>
            </w:pPr>
            <w:r>
              <w:t>-осуществлять сравнительные интерпретации музыкальных сочинений;</w:t>
            </w:r>
          </w:p>
          <w:p w:rsidR="00E87CAB" w:rsidRDefault="00E87CAB" w:rsidP="00722F85">
            <w:pPr>
              <w:pStyle w:val="a7"/>
              <w:spacing w:line="240" w:lineRule="auto"/>
              <w:jc w:val="both"/>
            </w:pPr>
            <w:r>
              <w:t xml:space="preserve">-выявлять особенности построения музыкально-драматического спектакля на основе взаимодействия музыки и других видов искусства; </w:t>
            </w:r>
            <w:proofErr w:type="gramStart"/>
            <w:r>
              <w:t>-и</w:t>
            </w:r>
            <w:proofErr w:type="gramEnd"/>
            <w:r>
              <w:t xml:space="preserve">спользовать различные формы индивидуального, группового, и коллективного </w:t>
            </w:r>
            <w:proofErr w:type="spellStart"/>
            <w:r>
              <w:t>музицирования</w:t>
            </w:r>
            <w:proofErr w:type="spellEnd"/>
            <w:r>
              <w:t>, выполнять творческие задания, участвовать в исследовательских проектах;</w:t>
            </w:r>
          </w:p>
          <w:p w:rsidR="00E87CAB" w:rsidRPr="00722F85" w:rsidRDefault="00E87CAB" w:rsidP="00722F85">
            <w:pPr>
              <w:pStyle w:val="a7"/>
              <w:spacing w:line="240" w:lineRule="auto"/>
              <w:jc w:val="both"/>
            </w:pPr>
            <w:r>
              <w:t>-совершенствовать умения и навыки самообразования.</w:t>
            </w:r>
          </w:p>
        </w:tc>
      </w:tr>
    </w:tbl>
    <w:p w:rsidR="008F4CA2" w:rsidRPr="00191386" w:rsidRDefault="008F4CA2" w:rsidP="00BE40B3">
      <w:pPr>
        <w:tabs>
          <w:tab w:val="left" w:pos="1035"/>
        </w:tabs>
        <w:rPr>
          <w:b/>
          <w:bCs/>
        </w:rPr>
      </w:pPr>
    </w:p>
    <w:p w:rsidR="0016717D" w:rsidRPr="00191386" w:rsidRDefault="0016717D" w:rsidP="006C5204">
      <w:pPr>
        <w:ind w:firstLine="567"/>
        <w:jc w:val="both"/>
      </w:pPr>
    </w:p>
    <w:p w:rsidR="00526444" w:rsidRPr="00191386" w:rsidRDefault="00526444" w:rsidP="00B575EF">
      <w:pPr>
        <w:rPr>
          <w:b/>
          <w:bCs/>
        </w:rPr>
      </w:pPr>
    </w:p>
    <w:p w:rsidR="0016717D" w:rsidRPr="00191386" w:rsidRDefault="0016717D" w:rsidP="00DD315C">
      <w:pPr>
        <w:jc w:val="center"/>
        <w:rPr>
          <w:b/>
          <w:bCs/>
        </w:rPr>
      </w:pPr>
    </w:p>
    <w:p w:rsidR="00B575EF" w:rsidRDefault="00B575EF" w:rsidP="006C5204">
      <w:pPr>
        <w:tabs>
          <w:tab w:val="left" w:pos="1035"/>
        </w:tabs>
        <w:rPr>
          <w:b/>
          <w:bCs/>
        </w:rPr>
      </w:pPr>
    </w:p>
    <w:p w:rsidR="00B575EF" w:rsidRDefault="00B575EF" w:rsidP="006C5204">
      <w:pPr>
        <w:tabs>
          <w:tab w:val="left" w:pos="1035"/>
        </w:tabs>
        <w:rPr>
          <w:b/>
          <w:bCs/>
        </w:rPr>
      </w:pPr>
    </w:p>
    <w:p w:rsidR="00B575EF" w:rsidRDefault="00B575EF" w:rsidP="006C5204">
      <w:pPr>
        <w:tabs>
          <w:tab w:val="left" w:pos="1035"/>
        </w:tabs>
        <w:rPr>
          <w:b/>
          <w:bCs/>
        </w:rPr>
      </w:pPr>
    </w:p>
    <w:p w:rsidR="00B575EF" w:rsidRDefault="00B575EF" w:rsidP="006C5204">
      <w:pPr>
        <w:tabs>
          <w:tab w:val="left" w:pos="1035"/>
        </w:tabs>
        <w:rPr>
          <w:b/>
          <w:bCs/>
        </w:rPr>
      </w:pPr>
    </w:p>
    <w:p w:rsidR="00B575EF" w:rsidRDefault="00B575EF" w:rsidP="006C5204">
      <w:pPr>
        <w:tabs>
          <w:tab w:val="left" w:pos="1035"/>
        </w:tabs>
        <w:rPr>
          <w:b/>
          <w:bCs/>
        </w:rPr>
      </w:pPr>
    </w:p>
    <w:p w:rsidR="00B575EF" w:rsidRDefault="00B575EF" w:rsidP="006C5204">
      <w:pPr>
        <w:tabs>
          <w:tab w:val="left" w:pos="1035"/>
        </w:tabs>
        <w:rPr>
          <w:b/>
          <w:bCs/>
        </w:rPr>
      </w:pPr>
    </w:p>
    <w:p w:rsidR="00B575EF" w:rsidRDefault="00B575EF" w:rsidP="006C5204">
      <w:pPr>
        <w:tabs>
          <w:tab w:val="left" w:pos="1035"/>
        </w:tabs>
        <w:rPr>
          <w:b/>
          <w:bCs/>
        </w:rPr>
      </w:pPr>
    </w:p>
    <w:p w:rsidR="0016717D" w:rsidRDefault="0016717D" w:rsidP="006F77A7">
      <w:pPr>
        <w:rPr>
          <w:b/>
          <w:bCs/>
        </w:rPr>
      </w:pPr>
    </w:p>
    <w:p w:rsidR="000F7538" w:rsidRDefault="000F7538" w:rsidP="00D94901">
      <w:pPr>
        <w:jc w:val="both"/>
        <w:rPr>
          <w:b/>
          <w:bCs/>
        </w:rPr>
      </w:pPr>
    </w:p>
    <w:p w:rsidR="000F7538" w:rsidRDefault="000F7538" w:rsidP="00D94901">
      <w:pPr>
        <w:jc w:val="both"/>
        <w:rPr>
          <w:b/>
          <w:bCs/>
        </w:rPr>
      </w:pPr>
    </w:p>
    <w:p w:rsidR="000F7538" w:rsidRDefault="000F7538" w:rsidP="00D94901">
      <w:pPr>
        <w:jc w:val="both"/>
        <w:rPr>
          <w:b/>
          <w:bCs/>
        </w:rPr>
      </w:pPr>
    </w:p>
    <w:p w:rsidR="000F7538" w:rsidRDefault="000F7538" w:rsidP="00D94901">
      <w:pPr>
        <w:jc w:val="both"/>
        <w:rPr>
          <w:b/>
          <w:bCs/>
        </w:rPr>
      </w:pPr>
    </w:p>
    <w:p w:rsidR="0016717D" w:rsidRPr="00D94901" w:rsidRDefault="0016717D" w:rsidP="00D94901">
      <w:pPr>
        <w:jc w:val="both"/>
        <w:rPr>
          <w:b/>
          <w:bCs/>
        </w:rPr>
      </w:pPr>
      <w:r>
        <w:rPr>
          <w:b/>
          <w:bCs/>
        </w:rPr>
        <w:lastRenderedPageBreak/>
        <w:t>Характеристика контрольно-измерительных материалов.</w:t>
      </w:r>
    </w:p>
    <w:p w:rsidR="0016717D" w:rsidRPr="00D94901" w:rsidRDefault="0016717D" w:rsidP="00D94901">
      <w:pPr>
        <w:jc w:val="both"/>
        <w:rPr>
          <w:b/>
          <w:bCs/>
        </w:rPr>
      </w:pPr>
    </w:p>
    <w:p w:rsidR="0016717D" w:rsidRDefault="0016717D" w:rsidP="00D94901">
      <w:pPr>
        <w:jc w:val="both"/>
      </w:pPr>
      <w:proofErr w:type="gramStart"/>
      <w:r w:rsidRPr="009D3CB6">
        <w:t>Контроль</w:t>
      </w:r>
      <w:r>
        <w:t xml:space="preserve"> за</w:t>
      </w:r>
      <w:proofErr w:type="gramEnd"/>
      <w:r>
        <w:t xml:space="preserve"> уровнем достижений учащихся по музыке проводится в форме:</w:t>
      </w:r>
    </w:p>
    <w:p w:rsidR="0016717D" w:rsidRPr="003E0AD4" w:rsidRDefault="0016717D" w:rsidP="00D94901">
      <w:pPr>
        <w:jc w:val="both"/>
      </w:pPr>
      <w:r>
        <w:t xml:space="preserve">- </w:t>
      </w:r>
      <w:r w:rsidRPr="003E0AD4">
        <w:t>выполнения творческих работ</w:t>
      </w:r>
      <w:r>
        <w:t>;</w:t>
      </w:r>
    </w:p>
    <w:p w:rsidR="0016717D" w:rsidRPr="006F0443" w:rsidRDefault="0016717D" w:rsidP="00D94901">
      <w:pPr>
        <w:jc w:val="both"/>
        <w:rPr>
          <w:color w:val="FF0000"/>
        </w:rPr>
      </w:pPr>
      <w:r w:rsidRPr="003E0AD4">
        <w:t>-выполнения  заданий в Дневниках музыкальных наблюдений;</w:t>
      </w:r>
    </w:p>
    <w:p w:rsidR="0016717D" w:rsidRDefault="0016717D" w:rsidP="00D94901">
      <w:pPr>
        <w:jc w:val="both"/>
      </w:pPr>
      <w:r>
        <w:t>-музыкальных викторин;</w:t>
      </w:r>
    </w:p>
    <w:p w:rsidR="0016717D" w:rsidRDefault="0016717D" w:rsidP="0007100C">
      <w:pPr>
        <w:spacing w:line="360" w:lineRule="auto"/>
      </w:pPr>
      <w:r>
        <w:t>-музыкальных тестов.</w:t>
      </w:r>
    </w:p>
    <w:p w:rsidR="0016717D" w:rsidRPr="00375472" w:rsidRDefault="0016717D" w:rsidP="0007100C">
      <w:pPr>
        <w:spacing w:line="360" w:lineRule="auto"/>
        <w:rPr>
          <w:b/>
          <w:bCs/>
        </w:rPr>
      </w:pPr>
      <w:r w:rsidRPr="00375472">
        <w:rPr>
          <w:b/>
          <w:bCs/>
        </w:rPr>
        <w:t>Нормы оценки знаний, умений и навыков по музыке</w:t>
      </w:r>
    </w:p>
    <w:p w:rsidR="0016717D" w:rsidRPr="00375472" w:rsidRDefault="0016717D" w:rsidP="00BB4DA2">
      <w:pPr>
        <w:spacing w:line="360" w:lineRule="auto"/>
        <w:jc w:val="both"/>
      </w:pPr>
      <w:r>
        <w:rPr>
          <w:b/>
          <w:bCs/>
        </w:rPr>
        <w:t xml:space="preserve">1.Ведение  Дневников музыкальных наблюдений </w:t>
      </w:r>
      <w:r w:rsidRPr="00375472">
        <w:rPr>
          <w:b/>
          <w:bCs/>
        </w:rPr>
        <w:t xml:space="preserve"> -</w:t>
      </w:r>
      <w:r w:rsidRPr="00375472">
        <w:t xml:space="preserve"> способствует обучению этому виду деятельности, лучшему запоминанию, правильной систематизации изучаемого материала</w:t>
      </w:r>
      <w:proofErr w:type="gramStart"/>
      <w:r>
        <w:t>.</w:t>
      </w:r>
      <w:r w:rsidRPr="00375472">
        <w:t>-</w:t>
      </w:r>
      <w:proofErr w:type="gramEnd"/>
      <w:r w:rsidRPr="00375472">
        <w:t>отметка «5» ставится за наличие и полноту  записей</w:t>
      </w:r>
    </w:p>
    <w:p w:rsidR="0016717D" w:rsidRPr="00375472" w:rsidRDefault="0016717D" w:rsidP="00BB4DA2">
      <w:pPr>
        <w:spacing w:line="360" w:lineRule="auto"/>
        <w:jc w:val="both"/>
      </w:pPr>
      <w:r w:rsidRPr="00375472">
        <w:t xml:space="preserve">-отметка «4» ставится за допущение 1-2 неточностей; </w:t>
      </w:r>
    </w:p>
    <w:p w:rsidR="0016717D" w:rsidRPr="00375472" w:rsidRDefault="0016717D" w:rsidP="00BB4DA2">
      <w:pPr>
        <w:spacing w:line="360" w:lineRule="auto"/>
        <w:jc w:val="both"/>
      </w:pPr>
      <w:r w:rsidRPr="00375472">
        <w:t xml:space="preserve">-отметка «3» ставится за неточную интерпретацию в использовании терминов,    небрежность в оформлении; </w:t>
      </w:r>
    </w:p>
    <w:p w:rsidR="0016717D" w:rsidRDefault="0016717D" w:rsidP="00BB4DA2">
      <w:pPr>
        <w:spacing w:line="360" w:lineRule="auto"/>
        <w:jc w:val="both"/>
      </w:pPr>
      <w:r w:rsidRPr="00375472">
        <w:t>-отметка «2» ставится за нарушение  отсутствие  записей,</w:t>
      </w:r>
      <w:r w:rsidR="00B575EF">
        <w:t xml:space="preserve"> а также за невыполнение </w:t>
      </w:r>
      <w:proofErr w:type="spellStart"/>
      <w:r w:rsidR="00B575EF">
        <w:t>задани</w:t>
      </w:r>
      <w:proofErr w:type="spellEnd"/>
    </w:p>
    <w:p w:rsidR="00B575EF" w:rsidRPr="00B575EF" w:rsidRDefault="00B575EF" w:rsidP="00BB4DA2">
      <w:pPr>
        <w:spacing w:line="360" w:lineRule="auto"/>
        <w:jc w:val="both"/>
      </w:pPr>
    </w:p>
    <w:p w:rsidR="0016717D" w:rsidRPr="00375472" w:rsidRDefault="0016717D" w:rsidP="00BB4DA2">
      <w:pPr>
        <w:spacing w:line="360" w:lineRule="auto"/>
        <w:jc w:val="both"/>
        <w:rPr>
          <w:b/>
          <w:bCs/>
        </w:rPr>
      </w:pPr>
      <w:r w:rsidRPr="00375472">
        <w:rPr>
          <w:b/>
          <w:bCs/>
        </w:rPr>
        <w:t>2.Домашние задания, которые могут носить творческий или поисковый характер</w:t>
      </w:r>
    </w:p>
    <w:p w:rsidR="0016717D" w:rsidRPr="00375472" w:rsidRDefault="0016717D" w:rsidP="00BB4DA2">
      <w:pPr>
        <w:spacing w:line="360" w:lineRule="auto"/>
        <w:jc w:val="both"/>
      </w:pPr>
      <w:r w:rsidRPr="00375472">
        <w:t>-отметка «5» ставится за наличие задания, использование дополнительных                        информационных ресурсов, использование компьютерных      технологий</w:t>
      </w:r>
      <w:proofErr w:type="gramStart"/>
      <w:r w:rsidRPr="00375472">
        <w:t xml:space="preserve"> ;</w:t>
      </w:r>
      <w:proofErr w:type="gramEnd"/>
    </w:p>
    <w:p w:rsidR="0016717D" w:rsidRPr="00375472" w:rsidRDefault="0016717D" w:rsidP="00BB4DA2">
      <w:pPr>
        <w:spacing w:line="360" w:lineRule="auto"/>
        <w:jc w:val="both"/>
      </w:pPr>
      <w:r w:rsidRPr="00375472">
        <w:t>-отметка «4» ставится за краткое, недостаточно иллюстрированное задание;</w:t>
      </w:r>
    </w:p>
    <w:p w:rsidR="0016717D" w:rsidRPr="00375472" w:rsidRDefault="0016717D" w:rsidP="00BB4DA2">
      <w:pPr>
        <w:spacing w:line="360" w:lineRule="auto"/>
        <w:jc w:val="both"/>
      </w:pPr>
      <w:r w:rsidRPr="00375472">
        <w:t xml:space="preserve">-отметка «3» ставится за небрежность, неаккуратность,  за полное  копирование из источника, без осмысления  и отсутствия собственной позиции; </w:t>
      </w:r>
      <w:proofErr w:type="gramStart"/>
      <w:r w:rsidRPr="00375472">
        <w:t>-о</w:t>
      </w:r>
      <w:proofErr w:type="gramEnd"/>
      <w:r w:rsidRPr="00375472">
        <w:t xml:space="preserve">тметка «2» ставится за невыполнение задания;  </w:t>
      </w:r>
    </w:p>
    <w:p w:rsidR="0016717D" w:rsidRPr="00375472" w:rsidRDefault="0016717D" w:rsidP="00BB4DA2">
      <w:pPr>
        <w:spacing w:line="360" w:lineRule="auto"/>
        <w:jc w:val="both"/>
        <w:rPr>
          <w:b/>
          <w:bCs/>
        </w:rPr>
      </w:pPr>
      <w:r w:rsidRPr="00375472">
        <w:rPr>
          <w:b/>
          <w:bCs/>
        </w:rPr>
        <w:t>Образцы творческих домашних  заданий:</w:t>
      </w:r>
    </w:p>
    <w:p w:rsidR="0016717D" w:rsidRPr="00375472" w:rsidRDefault="0016717D" w:rsidP="00BB4DA2">
      <w:pPr>
        <w:spacing w:line="360" w:lineRule="auto"/>
        <w:jc w:val="both"/>
      </w:pPr>
      <w:r w:rsidRPr="00375472">
        <w:t>1.Создать  иллюстрацию к музыкальному произведению или  разучиваемой  песне</w:t>
      </w:r>
    </w:p>
    <w:p w:rsidR="0016717D" w:rsidRPr="00375472" w:rsidRDefault="0016717D" w:rsidP="00BB4DA2">
      <w:pPr>
        <w:spacing w:line="360" w:lineRule="auto"/>
        <w:jc w:val="both"/>
      </w:pPr>
      <w:r w:rsidRPr="00375472">
        <w:t>2.Подобрать стихотворения</w:t>
      </w:r>
      <w:proofErr w:type="gramStart"/>
      <w:r w:rsidRPr="00375472">
        <w:t xml:space="preserve"> ,</w:t>
      </w:r>
      <w:proofErr w:type="gramEnd"/>
      <w:r w:rsidRPr="00375472">
        <w:t xml:space="preserve"> близкие  по  настроению с  музыкой, прозвучавшей  на уроке</w:t>
      </w:r>
    </w:p>
    <w:p w:rsidR="0016717D" w:rsidRPr="00375472" w:rsidRDefault="0016717D" w:rsidP="00BB4DA2">
      <w:pPr>
        <w:spacing w:line="360" w:lineRule="auto"/>
        <w:jc w:val="both"/>
      </w:pPr>
      <w:r w:rsidRPr="00375472">
        <w:t xml:space="preserve"> 3.Подобрать произведения  изобразительного  искусства, близкие  по  настроению с  музыкой, прозвучавшей  на уроке</w:t>
      </w:r>
    </w:p>
    <w:p w:rsidR="0016717D" w:rsidRPr="00375472" w:rsidRDefault="0016717D" w:rsidP="00BB4DA2">
      <w:pPr>
        <w:spacing w:line="360" w:lineRule="auto"/>
        <w:jc w:val="both"/>
        <w:rPr>
          <w:b/>
          <w:bCs/>
        </w:rPr>
      </w:pPr>
      <w:r w:rsidRPr="00375472">
        <w:rPr>
          <w:b/>
          <w:bCs/>
        </w:rPr>
        <w:t xml:space="preserve">Оценивание проверочных работ (викторины, кроссворды, турниры знатоков, развернутые высказывания и т.д.)   </w:t>
      </w:r>
    </w:p>
    <w:p w:rsidR="0016717D" w:rsidRDefault="0016717D" w:rsidP="00BB4DA2">
      <w:pPr>
        <w:spacing w:line="360" w:lineRule="auto"/>
        <w:jc w:val="both"/>
      </w:pPr>
      <w:r w:rsidRPr="00375472">
        <w:t xml:space="preserve">Проверочные работы, составленные в форме творческих, нетрадиционных заданий, соответствуют специфике предмета Музыка, а так же способствуют повышению интереса к получению новых знаний по предмету. Творческие задания, тесты включают в себя вопросы по различным темам курса «Композиторы русские и зарубежные», «Музыкальные инструменты», «Музыкальные жанры», «Средства музыкальной выразительности»  и т.д. Включают от 10 до 20 вопросов. За каждый правильный ответ учащийся получает 1 балл. </w:t>
      </w:r>
    </w:p>
    <w:p w:rsidR="0016717D" w:rsidRPr="0007100C" w:rsidRDefault="0016717D" w:rsidP="00BB4DA2">
      <w:pPr>
        <w:spacing w:line="360" w:lineRule="auto"/>
        <w:jc w:val="both"/>
      </w:pPr>
      <w:r w:rsidRPr="00375472">
        <w:rPr>
          <w:b/>
          <w:bCs/>
        </w:rPr>
        <w:lastRenderedPageBreak/>
        <w:t xml:space="preserve"> Критерии перевода баллов в школьную отметку:</w:t>
      </w:r>
    </w:p>
    <w:p w:rsidR="0016717D" w:rsidRPr="00375472" w:rsidRDefault="0016717D" w:rsidP="00BB4DA2">
      <w:pPr>
        <w:spacing w:line="360" w:lineRule="auto"/>
        <w:jc w:val="both"/>
      </w:pPr>
      <w:r w:rsidRPr="00375472">
        <w:t>от 30%  до 50% - отметка «3»</w:t>
      </w:r>
    </w:p>
    <w:p w:rsidR="0016717D" w:rsidRPr="00375472" w:rsidRDefault="0016717D" w:rsidP="00BB4DA2">
      <w:pPr>
        <w:jc w:val="both"/>
      </w:pPr>
      <w:r w:rsidRPr="00375472">
        <w:t>от 50%  до 80% - отметка «4»</w:t>
      </w:r>
    </w:p>
    <w:p w:rsidR="0016717D" w:rsidRPr="00375472" w:rsidRDefault="0016717D" w:rsidP="00BB4DA2">
      <w:pPr>
        <w:jc w:val="both"/>
      </w:pPr>
      <w:r w:rsidRPr="00375472">
        <w:t>80 %-100% - отметка «5»</w:t>
      </w:r>
    </w:p>
    <w:p w:rsidR="0016717D" w:rsidRDefault="0016717D" w:rsidP="00BB4DA2">
      <w:pPr>
        <w:spacing w:line="360" w:lineRule="auto"/>
        <w:jc w:val="both"/>
      </w:pPr>
    </w:p>
    <w:p w:rsidR="0016717D" w:rsidRPr="00375472" w:rsidRDefault="0016717D" w:rsidP="00BB4DA2">
      <w:pPr>
        <w:spacing w:line="360" w:lineRule="auto"/>
        <w:jc w:val="both"/>
      </w:pPr>
      <w:r w:rsidRPr="00375472">
        <w:rPr>
          <w:b/>
          <w:bCs/>
        </w:rPr>
        <w:t>Оценка устных ответов учащихся</w:t>
      </w:r>
    </w:p>
    <w:p w:rsidR="0016717D" w:rsidRDefault="0016717D" w:rsidP="00BB4DA2">
      <w:pPr>
        <w:spacing w:line="360" w:lineRule="auto"/>
        <w:ind w:firstLine="708"/>
        <w:jc w:val="both"/>
        <w:rPr>
          <w:b/>
          <w:bCs/>
        </w:rPr>
      </w:pPr>
      <w:r w:rsidRPr="00375472">
        <w:t>Устный опрос является одним из основных способов учёта знаний учащихся по музыке. Развёрнутый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16717D" w:rsidRPr="00375472" w:rsidRDefault="0016717D" w:rsidP="00BB4DA2">
      <w:pPr>
        <w:spacing w:line="360" w:lineRule="auto"/>
        <w:jc w:val="both"/>
        <w:rPr>
          <w:b/>
          <w:bCs/>
        </w:rPr>
      </w:pPr>
      <w:r w:rsidRPr="00375472">
        <w:rPr>
          <w:b/>
          <w:bCs/>
        </w:rPr>
        <w:t xml:space="preserve">При оценке ответа ученика надо руководствоваться следующими критериями: </w:t>
      </w:r>
    </w:p>
    <w:p w:rsidR="0016717D" w:rsidRPr="00375472" w:rsidRDefault="0016717D" w:rsidP="00BB4DA2">
      <w:pPr>
        <w:spacing w:line="360" w:lineRule="auto"/>
        <w:jc w:val="both"/>
      </w:pPr>
      <w:r w:rsidRPr="00375472">
        <w:t>1. Полноту и правильность ответа;</w:t>
      </w:r>
    </w:p>
    <w:p w:rsidR="0016717D" w:rsidRPr="00375472" w:rsidRDefault="0016717D" w:rsidP="00BB4DA2">
      <w:pPr>
        <w:spacing w:line="360" w:lineRule="auto"/>
        <w:jc w:val="both"/>
      </w:pPr>
      <w:r w:rsidRPr="00375472">
        <w:t xml:space="preserve">2.Степень осознанности, понимания изученного; </w:t>
      </w:r>
    </w:p>
    <w:p w:rsidR="0016717D" w:rsidRDefault="0016717D" w:rsidP="00BB4DA2">
      <w:pPr>
        <w:spacing w:line="360" w:lineRule="auto"/>
        <w:jc w:val="both"/>
      </w:pPr>
      <w:r w:rsidRPr="00375472">
        <w:t>3. Языковое оформление ответа.</w:t>
      </w:r>
    </w:p>
    <w:p w:rsidR="00B575EF" w:rsidRPr="00375472" w:rsidRDefault="00B575EF" w:rsidP="00BB4DA2">
      <w:pPr>
        <w:spacing w:line="360" w:lineRule="auto"/>
        <w:jc w:val="both"/>
      </w:pPr>
    </w:p>
    <w:p w:rsidR="0016717D" w:rsidRPr="00375472" w:rsidRDefault="0016717D" w:rsidP="00BB4DA2">
      <w:pPr>
        <w:spacing w:line="360" w:lineRule="auto"/>
        <w:jc w:val="both"/>
      </w:pPr>
      <w:r w:rsidRPr="00375472">
        <w:t xml:space="preserve">Отметка "5" ставится, если ученик: </w:t>
      </w:r>
    </w:p>
    <w:p w:rsidR="0016717D" w:rsidRPr="00375472" w:rsidRDefault="0016717D" w:rsidP="00BB4DA2">
      <w:pPr>
        <w:spacing w:line="360" w:lineRule="auto"/>
        <w:jc w:val="both"/>
      </w:pPr>
      <w:r w:rsidRPr="00375472">
        <w:t>1. Полно излагает изученный материал</w:t>
      </w:r>
    </w:p>
    <w:p w:rsidR="0016717D" w:rsidRPr="00375472" w:rsidRDefault="0016717D" w:rsidP="00BB4DA2">
      <w:pPr>
        <w:spacing w:line="360" w:lineRule="auto"/>
        <w:jc w:val="both"/>
      </w:pPr>
      <w:r w:rsidRPr="00375472">
        <w:t xml:space="preserve">2.Обнаруживает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16717D" w:rsidRPr="00375472" w:rsidRDefault="0016717D" w:rsidP="00BB4DA2">
      <w:pPr>
        <w:spacing w:line="360" w:lineRule="auto"/>
        <w:jc w:val="both"/>
      </w:pPr>
      <w:r w:rsidRPr="00375472">
        <w:t>3. Излагает материал последовательно и правильно с точки зрения норм литературного языка.</w:t>
      </w:r>
    </w:p>
    <w:p w:rsidR="0016717D" w:rsidRPr="00375472" w:rsidRDefault="0016717D" w:rsidP="00BB4DA2">
      <w:pPr>
        <w:spacing w:line="360" w:lineRule="auto"/>
        <w:jc w:val="both"/>
      </w:pPr>
      <w:r w:rsidRPr="00375472">
        <w:t>Отметка "4"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16717D" w:rsidRPr="00375472" w:rsidRDefault="0016717D" w:rsidP="00BB4DA2">
      <w:pPr>
        <w:spacing w:line="360" w:lineRule="auto"/>
        <w:ind w:firstLine="708"/>
        <w:jc w:val="both"/>
      </w:pPr>
      <w:r w:rsidRPr="00375472">
        <w:t xml:space="preserve">Отметка "3" ставится, если ученик обнаруживает знание и понимание основных положений данной темы, но: </w:t>
      </w:r>
    </w:p>
    <w:p w:rsidR="0016717D" w:rsidRPr="00375472" w:rsidRDefault="0016717D" w:rsidP="00BB4DA2">
      <w:pPr>
        <w:spacing w:line="360" w:lineRule="auto"/>
        <w:ind w:firstLine="708"/>
        <w:jc w:val="both"/>
      </w:pPr>
      <w:r w:rsidRPr="00375472">
        <w:t xml:space="preserve">1. Излагает материал неполно и допускает неточности в определении понятий или формулировке правил; </w:t>
      </w:r>
    </w:p>
    <w:p w:rsidR="0016717D" w:rsidRPr="00375472" w:rsidRDefault="0016717D" w:rsidP="00BB4DA2">
      <w:pPr>
        <w:spacing w:line="360" w:lineRule="auto"/>
        <w:ind w:firstLine="708"/>
        <w:jc w:val="both"/>
      </w:pPr>
      <w:r w:rsidRPr="00375472">
        <w:t>2. Не умеет достаточно глубоко и доказательно обосновать свои суждения и привести свои примеры;</w:t>
      </w:r>
    </w:p>
    <w:p w:rsidR="0016717D" w:rsidRPr="00375472" w:rsidRDefault="0016717D" w:rsidP="00BB4DA2">
      <w:pPr>
        <w:spacing w:line="360" w:lineRule="auto"/>
        <w:ind w:firstLine="708"/>
        <w:jc w:val="both"/>
      </w:pPr>
      <w:r w:rsidRPr="00375472">
        <w:t>3. Излагает материал непоследовательно</w:t>
      </w:r>
      <w:proofErr w:type="gramStart"/>
      <w:r w:rsidRPr="00375472">
        <w:t xml:space="preserve"> .</w:t>
      </w:r>
      <w:proofErr w:type="gramEnd"/>
    </w:p>
    <w:p w:rsidR="0016717D" w:rsidRPr="00375472" w:rsidRDefault="0016717D" w:rsidP="00BB4DA2">
      <w:pPr>
        <w:spacing w:line="360" w:lineRule="auto"/>
        <w:ind w:firstLine="708"/>
        <w:jc w:val="both"/>
      </w:pPr>
      <w:r w:rsidRPr="00375472">
        <w:t xml:space="preserve">Отметка "2" ставится, если ученик обнаруживает незнание большей части соответствующего раздела изучаемого материала. </w:t>
      </w:r>
    </w:p>
    <w:p w:rsidR="0016717D" w:rsidRPr="00375472" w:rsidRDefault="0016717D" w:rsidP="00BB4DA2">
      <w:pPr>
        <w:spacing w:line="360" w:lineRule="auto"/>
        <w:ind w:firstLine="708"/>
        <w:jc w:val="both"/>
      </w:pPr>
      <w:r w:rsidRPr="00375472">
        <w:t>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16717D" w:rsidRDefault="0016717D" w:rsidP="00BB4DA2">
      <w:pPr>
        <w:spacing w:line="360" w:lineRule="auto"/>
        <w:ind w:firstLine="708"/>
        <w:jc w:val="both"/>
      </w:pPr>
      <w:proofErr w:type="gramStart"/>
      <w:r w:rsidRPr="00375472">
        <w:lastRenderedPageBreak/>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w:t>
      </w:r>
      <w:r w:rsidR="00B575EF">
        <w:t>я применять знания на практике.</w:t>
      </w:r>
      <w:proofErr w:type="gramEnd"/>
    </w:p>
    <w:p w:rsidR="00B575EF" w:rsidRPr="00375472" w:rsidRDefault="00B575EF" w:rsidP="00BB4DA2">
      <w:pPr>
        <w:spacing w:line="360" w:lineRule="auto"/>
        <w:ind w:firstLine="708"/>
        <w:jc w:val="both"/>
      </w:pPr>
    </w:p>
    <w:p w:rsidR="0016717D" w:rsidRPr="00375472" w:rsidRDefault="0016717D" w:rsidP="00BB4DA2">
      <w:pPr>
        <w:spacing w:line="360" w:lineRule="auto"/>
        <w:jc w:val="both"/>
        <w:rPr>
          <w:b/>
          <w:bCs/>
        </w:rPr>
      </w:pPr>
      <w:r w:rsidRPr="00375472">
        <w:rPr>
          <w:b/>
          <w:bCs/>
        </w:rPr>
        <w:t>Вокально – хоровая работа</w:t>
      </w:r>
    </w:p>
    <w:p w:rsidR="0016717D" w:rsidRPr="00375472" w:rsidRDefault="0016717D" w:rsidP="00BB4DA2">
      <w:pPr>
        <w:spacing w:line="360" w:lineRule="auto"/>
        <w:jc w:val="both"/>
      </w:pPr>
      <w:r w:rsidRPr="00375472">
        <w:tab/>
        <w:t xml:space="preserve">Оценивание  вокально – хоровых  навыков  в классах  общеобразовательной  школы  достаточно  сложно, так как  далеко не  все  ученики  обладают ярко  выраженным  музыкальным  слухом  и другими  навыками  вокально – хорового  </w:t>
      </w:r>
      <w:proofErr w:type="spellStart"/>
      <w:r w:rsidRPr="00375472">
        <w:t>исполнительства</w:t>
      </w:r>
      <w:proofErr w:type="gramStart"/>
      <w:r w:rsidRPr="00375472">
        <w:t>.Д</w:t>
      </w:r>
      <w:proofErr w:type="gramEnd"/>
      <w:r w:rsidRPr="00375472">
        <w:t>ля</w:t>
      </w:r>
      <w:proofErr w:type="spellEnd"/>
      <w:r w:rsidRPr="00375472">
        <w:t xml:space="preserve"> оценивания качества выполнения учениками певческих заданий необходимо предварительно провести индивидуальное прослушивание каждого </w:t>
      </w:r>
      <w:proofErr w:type="spellStart"/>
      <w:r w:rsidRPr="00375472">
        <w:t>ребёнка,чтобы</w:t>
      </w:r>
      <w:proofErr w:type="spellEnd"/>
      <w:r w:rsidRPr="00375472">
        <w:t xml:space="preserve"> иметь данные о диапазоне его певческого </w:t>
      </w:r>
      <w:proofErr w:type="spellStart"/>
      <w:r w:rsidRPr="00375472">
        <w:t>голоса.Учёт</w:t>
      </w:r>
      <w:proofErr w:type="spellEnd"/>
      <w:r w:rsidRPr="00375472">
        <w:t xml:space="preserve"> полученных </w:t>
      </w:r>
      <w:proofErr w:type="spellStart"/>
      <w:r w:rsidRPr="00375472">
        <w:t>данных,с</w:t>
      </w:r>
      <w:proofErr w:type="spellEnd"/>
      <w:r w:rsidRPr="00375472">
        <w:t xml:space="preserve"> одной стороны, позволит дать более объективную оценку качества выполнения учеником певческого </w:t>
      </w:r>
      <w:proofErr w:type="spellStart"/>
      <w:r w:rsidRPr="00375472">
        <w:t>задания</w:t>
      </w:r>
      <w:proofErr w:type="gramStart"/>
      <w:r w:rsidRPr="00375472">
        <w:t>,с</w:t>
      </w:r>
      <w:proofErr w:type="spellEnd"/>
      <w:proofErr w:type="gramEnd"/>
      <w:r w:rsidRPr="00375472">
        <w:t xml:space="preserve"> другой стороны-учесть при выборе задания индивидуальные особенности его музыкального развития </w:t>
      </w:r>
      <w:proofErr w:type="spellStart"/>
      <w:r w:rsidRPr="00375472">
        <w:t>и,такимобразом,создать</w:t>
      </w:r>
      <w:proofErr w:type="spellEnd"/>
      <w:r w:rsidRPr="00375472">
        <w:t xml:space="preserve"> наиболее благоприятные условия опроса. </w:t>
      </w:r>
      <w:proofErr w:type="spellStart"/>
      <w:r w:rsidRPr="00375472">
        <w:t>Так</w:t>
      </w:r>
      <w:proofErr w:type="gramStart"/>
      <w:r w:rsidRPr="00375472">
        <w:t>,н</w:t>
      </w:r>
      <w:proofErr w:type="gramEnd"/>
      <w:r w:rsidRPr="00375472">
        <w:t>апример,предлагая</w:t>
      </w:r>
      <w:proofErr w:type="spellEnd"/>
      <w:r w:rsidRPr="00375472">
        <w:t xml:space="preserve"> ученику исполнить </w:t>
      </w:r>
      <w:proofErr w:type="spellStart"/>
      <w:r w:rsidRPr="00375472">
        <w:t>песню,нужно</w:t>
      </w:r>
      <w:proofErr w:type="spellEnd"/>
      <w:r w:rsidRPr="00375472">
        <w:t xml:space="preserve"> знать рабочий диапазон его голоса </w:t>
      </w:r>
      <w:proofErr w:type="spellStart"/>
      <w:r w:rsidRPr="00375472">
        <w:t>и,если</w:t>
      </w:r>
      <w:proofErr w:type="spellEnd"/>
      <w:r w:rsidRPr="00375472">
        <w:t xml:space="preserve"> он не соответствует диапазону </w:t>
      </w:r>
      <w:proofErr w:type="spellStart"/>
      <w:r w:rsidRPr="00375472">
        <w:t>песни,предложить</w:t>
      </w:r>
      <w:proofErr w:type="spellEnd"/>
      <w:r w:rsidRPr="00375472">
        <w:t xml:space="preserve"> ученику исполнить его в </w:t>
      </w:r>
      <w:proofErr w:type="spellStart"/>
      <w:r w:rsidRPr="00375472">
        <w:t>другой,более</w:t>
      </w:r>
      <w:proofErr w:type="spellEnd"/>
      <w:r w:rsidRPr="00375472">
        <w:t xml:space="preserve"> удобной для него тональности или исполнить только фрагмент </w:t>
      </w:r>
      <w:proofErr w:type="spellStart"/>
      <w:r w:rsidRPr="00375472">
        <w:t>песни:куплет,припев,фразу</w:t>
      </w:r>
      <w:proofErr w:type="spellEnd"/>
      <w:r w:rsidRPr="00375472">
        <w:t xml:space="preserve">.                                      </w:t>
      </w:r>
    </w:p>
    <w:p w:rsidR="0016717D" w:rsidRPr="00375472" w:rsidRDefault="0016717D" w:rsidP="00BB4DA2">
      <w:pPr>
        <w:spacing w:line="360" w:lineRule="auto"/>
        <w:jc w:val="both"/>
        <w:rPr>
          <w:b/>
          <w:bCs/>
        </w:rPr>
      </w:pPr>
      <w:r w:rsidRPr="00375472">
        <w:rPr>
          <w:b/>
          <w:bCs/>
        </w:rPr>
        <w:t>Система оценивания исполнительских  навыков  учащихся</w:t>
      </w:r>
    </w:p>
    <w:p w:rsidR="0016717D" w:rsidRPr="00375472" w:rsidRDefault="0016717D" w:rsidP="00BB4DA2">
      <w:pPr>
        <w:spacing w:line="360" w:lineRule="auto"/>
        <w:jc w:val="both"/>
      </w:pPr>
      <w:r w:rsidRPr="00375472">
        <w:t>Оценка  «5»  ставится  если:</w:t>
      </w:r>
    </w:p>
    <w:p w:rsidR="0016717D" w:rsidRPr="00375472" w:rsidRDefault="0016717D" w:rsidP="00BB4DA2">
      <w:pPr>
        <w:spacing w:line="360" w:lineRule="auto"/>
        <w:jc w:val="both"/>
      </w:pPr>
      <w:r w:rsidRPr="00375472">
        <w:t>1.Ученик продемонстрировал  знание  мелодии и текста</w:t>
      </w:r>
    </w:p>
    <w:p w:rsidR="0016717D" w:rsidRPr="00375472" w:rsidRDefault="0016717D" w:rsidP="00BB4DA2">
      <w:pPr>
        <w:spacing w:line="360" w:lineRule="auto"/>
        <w:jc w:val="both"/>
      </w:pPr>
      <w:r w:rsidRPr="00375472">
        <w:t>2.Чистоту  интонирования</w:t>
      </w:r>
    </w:p>
    <w:p w:rsidR="0016717D" w:rsidRPr="00375472" w:rsidRDefault="0016717D" w:rsidP="00BB4DA2">
      <w:pPr>
        <w:spacing w:line="360" w:lineRule="auto"/>
        <w:jc w:val="both"/>
      </w:pPr>
      <w:r w:rsidRPr="00375472">
        <w:t>3.Ритмическую  четкость</w:t>
      </w:r>
    </w:p>
    <w:p w:rsidR="0016717D" w:rsidRPr="00375472" w:rsidRDefault="0016717D" w:rsidP="00BB4DA2">
      <w:pPr>
        <w:spacing w:line="360" w:lineRule="auto"/>
        <w:jc w:val="both"/>
      </w:pPr>
      <w:r w:rsidRPr="00375472">
        <w:t>4.Эмоциональность  и выразительность  исполнения</w:t>
      </w:r>
    </w:p>
    <w:p w:rsidR="0016717D" w:rsidRPr="00375472" w:rsidRDefault="0016717D" w:rsidP="00BB4DA2">
      <w:pPr>
        <w:spacing w:line="360" w:lineRule="auto"/>
        <w:jc w:val="both"/>
      </w:pPr>
      <w:r w:rsidRPr="00375472">
        <w:t>Оценка  «4» ставится если:</w:t>
      </w:r>
    </w:p>
    <w:p w:rsidR="0016717D" w:rsidRPr="00375472" w:rsidRDefault="0016717D" w:rsidP="00BB4DA2">
      <w:pPr>
        <w:spacing w:line="360" w:lineRule="auto"/>
        <w:jc w:val="both"/>
      </w:pPr>
      <w:r w:rsidRPr="00375472">
        <w:t>1.Ученик продемонстрировал  в  основном  знание  мелодии и текста</w:t>
      </w:r>
    </w:p>
    <w:p w:rsidR="0016717D" w:rsidRPr="00375472" w:rsidRDefault="0016717D" w:rsidP="00BB4DA2">
      <w:pPr>
        <w:spacing w:line="360" w:lineRule="auto"/>
        <w:jc w:val="both"/>
      </w:pPr>
      <w:r w:rsidRPr="00375472">
        <w:t>2.Допустил  ритмические  и интонационные  неточности</w:t>
      </w:r>
    </w:p>
    <w:p w:rsidR="0016717D" w:rsidRPr="00375472" w:rsidRDefault="0016717D" w:rsidP="00BB4DA2">
      <w:pPr>
        <w:spacing w:line="360" w:lineRule="auto"/>
        <w:jc w:val="both"/>
      </w:pPr>
      <w:r w:rsidRPr="00375472">
        <w:t>3. Недостаточно  выразительно  исполнил</w:t>
      </w:r>
    </w:p>
    <w:p w:rsidR="0016717D" w:rsidRPr="00375472" w:rsidRDefault="0016717D" w:rsidP="00BB4DA2">
      <w:pPr>
        <w:spacing w:line="360" w:lineRule="auto"/>
        <w:jc w:val="both"/>
      </w:pPr>
      <w:r w:rsidRPr="00375472">
        <w:t>Оценка  «3» ставится если:</w:t>
      </w:r>
    </w:p>
    <w:p w:rsidR="0016717D" w:rsidRPr="00375472" w:rsidRDefault="0016717D" w:rsidP="00BB4DA2">
      <w:pPr>
        <w:spacing w:line="360" w:lineRule="auto"/>
        <w:jc w:val="both"/>
      </w:pPr>
      <w:r w:rsidRPr="00375472">
        <w:t>1.Ученик продемонстрировал  в  слабое знание мелодии и текста</w:t>
      </w:r>
    </w:p>
    <w:p w:rsidR="0016717D" w:rsidRPr="00375472" w:rsidRDefault="0016717D" w:rsidP="00BB4DA2">
      <w:pPr>
        <w:spacing w:line="360" w:lineRule="auto"/>
        <w:jc w:val="both"/>
      </w:pPr>
      <w:r w:rsidRPr="00375472">
        <w:t>2.Допустил  ритмические  и интонационные  неточности</w:t>
      </w:r>
    </w:p>
    <w:p w:rsidR="0016717D" w:rsidRPr="00375472" w:rsidRDefault="0016717D" w:rsidP="00BB4DA2">
      <w:pPr>
        <w:spacing w:line="360" w:lineRule="auto"/>
        <w:jc w:val="both"/>
      </w:pPr>
      <w:r w:rsidRPr="00375472">
        <w:t>3. Не  выразительно  исполнил</w:t>
      </w:r>
    </w:p>
    <w:p w:rsidR="0016717D" w:rsidRPr="00375472" w:rsidRDefault="0016717D" w:rsidP="00BB4DA2">
      <w:pPr>
        <w:spacing w:line="360" w:lineRule="auto"/>
        <w:jc w:val="both"/>
      </w:pPr>
      <w:r w:rsidRPr="00375472">
        <w:lastRenderedPageBreak/>
        <w:t>Отметка  «2» ставится если:</w:t>
      </w:r>
    </w:p>
    <w:p w:rsidR="0016717D" w:rsidRPr="00375472" w:rsidRDefault="0016717D" w:rsidP="00BB4DA2">
      <w:pPr>
        <w:spacing w:line="360" w:lineRule="auto"/>
        <w:jc w:val="both"/>
      </w:pPr>
      <w:r w:rsidRPr="00375472">
        <w:t>1.Исполнение  продемонстрировано  фальшивое, неуверенное, невыразительное.</w:t>
      </w:r>
    </w:p>
    <w:p w:rsidR="0016717D" w:rsidRPr="00375472" w:rsidRDefault="0016717D" w:rsidP="00BB4DA2">
      <w:pPr>
        <w:spacing w:line="360" w:lineRule="auto"/>
        <w:jc w:val="both"/>
      </w:pPr>
      <w:r w:rsidRPr="00375472">
        <w:t>2. Продемонстрировано не знание мелодии и  текста</w:t>
      </w:r>
    </w:p>
    <w:p w:rsidR="0016717D" w:rsidRPr="00375472" w:rsidRDefault="0016717D" w:rsidP="00BB4DA2">
      <w:pPr>
        <w:spacing w:line="360" w:lineRule="auto"/>
        <w:jc w:val="both"/>
        <w:rPr>
          <w:b/>
          <w:bCs/>
        </w:rPr>
      </w:pPr>
      <w:r w:rsidRPr="00375472">
        <w:rPr>
          <w:b/>
          <w:bCs/>
        </w:rPr>
        <w:t xml:space="preserve">Опыт творческой деятельности. Сообщение  по  теме.   </w:t>
      </w:r>
    </w:p>
    <w:p w:rsidR="0016717D" w:rsidRPr="00375472" w:rsidRDefault="0016717D" w:rsidP="00BB4DA2">
      <w:pPr>
        <w:spacing w:line="360" w:lineRule="auto"/>
        <w:ind w:firstLine="708"/>
        <w:jc w:val="both"/>
      </w:pPr>
      <w:r w:rsidRPr="00375472">
        <w:t>Требования к сообщению по Музыке</w:t>
      </w:r>
    </w:p>
    <w:p w:rsidR="0016717D" w:rsidRPr="00375472" w:rsidRDefault="0016717D" w:rsidP="00BB4DA2">
      <w:pPr>
        <w:spacing w:line="360" w:lineRule="auto"/>
        <w:jc w:val="both"/>
      </w:pPr>
      <w:r w:rsidRPr="00375472">
        <w:t>1.Сообщение должно  иметь определенную логическую структуру, которая позволяет в систематизированной форме изложить материал самостоятельной работы.</w:t>
      </w:r>
    </w:p>
    <w:p w:rsidR="0016717D" w:rsidRPr="00375472" w:rsidRDefault="0016717D" w:rsidP="00BB4DA2">
      <w:pPr>
        <w:spacing w:line="360" w:lineRule="auto"/>
        <w:jc w:val="both"/>
      </w:pPr>
      <w:r w:rsidRPr="00375472">
        <w:t xml:space="preserve">  2.Раскрывается актуальность темы, ее научная и практическая значимость,</w:t>
      </w:r>
    </w:p>
    <w:p w:rsidR="0016717D" w:rsidRPr="00375472" w:rsidRDefault="0016717D" w:rsidP="00BB4DA2">
      <w:pPr>
        <w:spacing w:line="360" w:lineRule="auto"/>
        <w:jc w:val="both"/>
      </w:pPr>
      <w:r w:rsidRPr="00375472">
        <w:t xml:space="preserve"> цели</w:t>
      </w:r>
      <w:proofErr w:type="gramStart"/>
      <w:r w:rsidRPr="00375472">
        <w:t xml:space="preserve"> ,</w:t>
      </w:r>
      <w:proofErr w:type="gramEnd"/>
      <w:r w:rsidRPr="00375472">
        <w:t>задачи сообщения</w:t>
      </w:r>
    </w:p>
    <w:p w:rsidR="0016717D" w:rsidRPr="00375472" w:rsidRDefault="0016717D" w:rsidP="00BB4DA2">
      <w:pPr>
        <w:spacing w:line="360" w:lineRule="auto"/>
        <w:jc w:val="both"/>
      </w:pPr>
      <w:r w:rsidRPr="00375472">
        <w:t xml:space="preserve"> 3.Полно излагается содержание по выбранной теме. </w:t>
      </w:r>
    </w:p>
    <w:p w:rsidR="0016717D" w:rsidRPr="00375472" w:rsidRDefault="0016717D" w:rsidP="00BB4DA2">
      <w:pPr>
        <w:spacing w:line="360" w:lineRule="auto"/>
        <w:jc w:val="both"/>
      </w:pPr>
      <w:r w:rsidRPr="00375472">
        <w:t xml:space="preserve"> 4.В заключении  предлагается кратко изложить свое  мнение по данному  материалу  сообщения. </w:t>
      </w:r>
    </w:p>
    <w:p w:rsidR="0016717D" w:rsidRDefault="0016717D" w:rsidP="00BB4DA2">
      <w:pPr>
        <w:spacing w:line="360" w:lineRule="auto"/>
        <w:jc w:val="both"/>
      </w:pPr>
      <w:r w:rsidRPr="00375472">
        <w:tab/>
      </w:r>
    </w:p>
    <w:p w:rsidR="0016717D" w:rsidRDefault="0016717D" w:rsidP="00BB4DA2">
      <w:pPr>
        <w:spacing w:line="360" w:lineRule="auto"/>
        <w:jc w:val="both"/>
      </w:pPr>
    </w:p>
    <w:p w:rsidR="0016717D" w:rsidRPr="00375472" w:rsidRDefault="0016717D" w:rsidP="00BB4DA2">
      <w:pPr>
        <w:spacing w:line="360" w:lineRule="auto"/>
        <w:jc w:val="both"/>
        <w:rPr>
          <w:b/>
          <w:bCs/>
        </w:rPr>
      </w:pPr>
      <w:r w:rsidRPr="00375472">
        <w:rPr>
          <w:b/>
          <w:bCs/>
        </w:rPr>
        <w:t xml:space="preserve">Оценка за сообщение </w:t>
      </w:r>
    </w:p>
    <w:p w:rsidR="0016717D" w:rsidRPr="00375472" w:rsidRDefault="0016717D" w:rsidP="00BB4DA2">
      <w:pPr>
        <w:spacing w:line="360" w:lineRule="auto"/>
        <w:jc w:val="both"/>
      </w:pPr>
      <w:r w:rsidRPr="00375472">
        <w:t>Оценка «5» ставится, если ученик достаточно  четко  и полно  изложил   материал, продемонстрировав  понимание  текста  и свое мнение.</w:t>
      </w:r>
    </w:p>
    <w:p w:rsidR="0016717D" w:rsidRPr="00375472" w:rsidRDefault="0016717D" w:rsidP="00BB4DA2">
      <w:pPr>
        <w:spacing w:line="360" w:lineRule="auto"/>
        <w:jc w:val="both"/>
      </w:pPr>
      <w:r w:rsidRPr="00375472">
        <w:t>Оценка «4» ставится в случае, если ученик недостаточно чётко изложил  материал</w:t>
      </w:r>
    </w:p>
    <w:p w:rsidR="0016717D" w:rsidRDefault="0016717D" w:rsidP="00BB4DA2">
      <w:pPr>
        <w:spacing w:line="360" w:lineRule="auto"/>
        <w:jc w:val="both"/>
      </w:pPr>
      <w:r w:rsidRPr="00375472">
        <w:t xml:space="preserve">Оценка «3»  </w:t>
      </w:r>
      <w:proofErr w:type="gramStart"/>
      <w:r w:rsidRPr="00375472">
        <w:t>ставится</w:t>
      </w:r>
      <w:proofErr w:type="gramEnd"/>
      <w:r w:rsidRPr="00375472">
        <w:t xml:space="preserve"> если ученик недостаточно  полно  раскрыл  тему сообщения, не продемонстрировал  свое  мнение и интерес  к  материалу</w:t>
      </w:r>
      <w:r>
        <w:t>.</w:t>
      </w:r>
    </w:p>
    <w:p w:rsidR="0016717D" w:rsidRPr="00970739" w:rsidRDefault="0016717D" w:rsidP="00BB4DA2">
      <w:pPr>
        <w:spacing w:line="360" w:lineRule="auto"/>
        <w:ind w:firstLine="708"/>
        <w:jc w:val="both"/>
      </w:pPr>
      <w:r w:rsidRPr="003E0AD4">
        <w:rPr>
          <w:color w:val="000000"/>
          <w:w w:val="108"/>
        </w:rPr>
        <w:t>По ключевым темам учебного года пре</w:t>
      </w:r>
      <w:r w:rsidRPr="003E0AD4">
        <w:rPr>
          <w:color w:val="000000"/>
        </w:rPr>
        <w:t xml:space="preserve">дусмотрено выполнение творческих проектов: «Любимые песни нашего класса» (5 класс) и «Героико-патриотическая тема в искусстве» (6 класс), «Музыка и  современность». </w:t>
      </w:r>
      <w:r w:rsidRPr="003E0AD4">
        <w:rPr>
          <w:color w:val="000000"/>
          <w:w w:val="108"/>
        </w:rPr>
        <w:t xml:space="preserve"> Итогом первого творчес</w:t>
      </w:r>
      <w:r w:rsidRPr="003E0AD4">
        <w:rPr>
          <w:color w:val="000000"/>
        </w:rPr>
        <w:t>кого проекта должен стать песенный сборник альбом, в который школьники отбирают песни различной тематики: «Песни из мультфильмов», «Песни о школе», «Народные песни», «Песни о Родине».</w:t>
      </w:r>
    </w:p>
    <w:p w:rsidR="0016717D" w:rsidRPr="003E0AD4" w:rsidRDefault="0016717D" w:rsidP="00BB4DA2">
      <w:pPr>
        <w:widowControl w:val="0"/>
        <w:autoSpaceDE w:val="0"/>
        <w:autoSpaceDN w:val="0"/>
        <w:adjustRightInd w:val="0"/>
        <w:spacing w:line="360" w:lineRule="auto"/>
        <w:ind w:firstLine="708"/>
        <w:jc w:val="both"/>
        <w:rPr>
          <w:color w:val="000000"/>
        </w:rPr>
      </w:pPr>
      <w:r>
        <w:rPr>
          <w:color w:val="000000"/>
        </w:rPr>
        <w:t>В</w:t>
      </w:r>
      <w:r w:rsidRPr="003E0AD4">
        <w:rPr>
          <w:color w:val="000000"/>
        </w:rPr>
        <w:t xml:space="preserve"> 6 классе итогом коллективной творческой работы будет «Книга Памяти» (сборник творческих работ учащихся, где они рассказывают о своих родственниках – участниках Великой Отечественной войны)</w:t>
      </w:r>
      <w:proofErr w:type="gramStart"/>
      <w:r w:rsidRPr="003E0AD4">
        <w:rPr>
          <w:color w:val="000000"/>
        </w:rPr>
        <w:t>.</w:t>
      </w:r>
      <w:r w:rsidRPr="003E0AD4">
        <w:rPr>
          <w:color w:val="000000"/>
          <w:w w:val="108"/>
        </w:rPr>
        <w:t>П</w:t>
      </w:r>
      <w:proofErr w:type="gramEnd"/>
      <w:r w:rsidRPr="003E0AD4">
        <w:rPr>
          <w:color w:val="000000"/>
          <w:w w:val="108"/>
        </w:rPr>
        <w:t>редлагае</w:t>
      </w:r>
      <w:r w:rsidRPr="003E0AD4">
        <w:rPr>
          <w:color w:val="000000"/>
        </w:rPr>
        <w:t>мые проекты стимулируют коллективную поисковую и творческую деятельность младших школьников, воспитывают качества гражданина благодаря патриотической тематике и знакомству с историей создания известных песен. Творческие проектные задания имеют сквозной характер и завершаются выходом на социально и личностно значимые результаты: подготовка концерта, создание сборника альбома песен и т.д.</w:t>
      </w:r>
    </w:p>
    <w:p w:rsidR="0016717D" w:rsidRPr="003E0AD4" w:rsidRDefault="0016717D" w:rsidP="00BB4DA2">
      <w:pPr>
        <w:widowControl w:val="0"/>
        <w:autoSpaceDE w:val="0"/>
        <w:autoSpaceDN w:val="0"/>
        <w:adjustRightInd w:val="0"/>
        <w:spacing w:line="360" w:lineRule="auto"/>
        <w:jc w:val="both"/>
        <w:rPr>
          <w:color w:val="000000"/>
        </w:rPr>
      </w:pPr>
    </w:p>
    <w:p w:rsidR="0016717D" w:rsidRPr="003E0AD4" w:rsidRDefault="0016717D" w:rsidP="00BB4DA2">
      <w:pPr>
        <w:widowControl w:val="0"/>
        <w:autoSpaceDE w:val="0"/>
        <w:autoSpaceDN w:val="0"/>
        <w:adjustRightInd w:val="0"/>
        <w:spacing w:line="360" w:lineRule="auto"/>
        <w:jc w:val="both"/>
        <w:rPr>
          <w:color w:val="000000"/>
          <w:w w:val="108"/>
        </w:rPr>
      </w:pPr>
      <w:r w:rsidRPr="003E0AD4">
        <w:rPr>
          <w:color w:val="000000"/>
        </w:rPr>
        <w:lastRenderedPageBreak/>
        <w:t xml:space="preserve">   Цель – выявить уровень усвоения программного материала в соответствии с требованиями государственного стандарта общего  образования.</w:t>
      </w:r>
    </w:p>
    <w:p w:rsidR="0016717D" w:rsidRDefault="0016717D" w:rsidP="00BB4DA2">
      <w:pPr>
        <w:jc w:val="both"/>
        <w:rPr>
          <w:b/>
          <w:bCs/>
        </w:rPr>
      </w:pPr>
    </w:p>
    <w:p w:rsidR="007228AC" w:rsidRDefault="007228AC" w:rsidP="00D94901">
      <w:pPr>
        <w:jc w:val="both"/>
        <w:rPr>
          <w:b/>
          <w:bCs/>
        </w:rPr>
      </w:pPr>
    </w:p>
    <w:p w:rsidR="007228AC" w:rsidRDefault="007228AC" w:rsidP="00D94901">
      <w:pPr>
        <w:jc w:val="both"/>
        <w:rPr>
          <w:b/>
          <w:bCs/>
        </w:rPr>
      </w:pPr>
    </w:p>
    <w:p w:rsidR="0016717D" w:rsidRPr="0036068F" w:rsidRDefault="0016717D" w:rsidP="00D94901">
      <w:pPr>
        <w:jc w:val="both"/>
        <w:rPr>
          <w:b/>
          <w:bCs/>
        </w:rPr>
      </w:pPr>
      <w:r>
        <w:rPr>
          <w:b/>
          <w:bCs/>
        </w:rPr>
        <w:t xml:space="preserve">7. </w:t>
      </w:r>
      <w:r w:rsidR="00BB4DA2">
        <w:rPr>
          <w:b/>
          <w:bCs/>
        </w:rPr>
        <w:t xml:space="preserve">Список дополнительной </w:t>
      </w:r>
      <w:r w:rsidRPr="0036068F">
        <w:rPr>
          <w:b/>
          <w:bCs/>
        </w:rPr>
        <w:t>литературы</w:t>
      </w:r>
    </w:p>
    <w:p w:rsidR="0016717D" w:rsidRPr="00E0246D" w:rsidRDefault="0016717D" w:rsidP="00D94901">
      <w:pPr>
        <w:ind w:left="360"/>
        <w:jc w:val="both"/>
      </w:pPr>
      <w:r w:rsidRPr="00E0246D">
        <w:t>.</w:t>
      </w:r>
    </w:p>
    <w:p w:rsidR="0016717D" w:rsidRPr="0036068F" w:rsidRDefault="0016717D" w:rsidP="00D94901">
      <w:pPr>
        <w:spacing w:line="20" w:lineRule="atLeast"/>
      </w:pPr>
      <w:r w:rsidRPr="00431853">
        <w:t>1</w:t>
      </w:r>
      <w:r>
        <w:t xml:space="preserve">. </w:t>
      </w:r>
      <w:r w:rsidRPr="0036068F">
        <w:t>Кондратюк И.Н. «Музыка в школе». Современные методы – М.: ТЦ Сфера, 2005</w:t>
      </w:r>
    </w:p>
    <w:p w:rsidR="0016717D" w:rsidRPr="0036068F" w:rsidRDefault="0016717D" w:rsidP="00D94901">
      <w:pPr>
        <w:spacing w:line="20" w:lineRule="atLeast"/>
      </w:pPr>
    </w:p>
    <w:p w:rsidR="0016717D" w:rsidRPr="0036068F" w:rsidRDefault="0016717D" w:rsidP="00D94901">
      <w:pPr>
        <w:spacing w:line="20" w:lineRule="atLeast"/>
      </w:pPr>
      <w:r>
        <w:t xml:space="preserve">2. </w:t>
      </w:r>
      <w:r w:rsidRPr="0036068F">
        <w:t>Агеева И.Д. Занимательные материалы по музыке, театру, кино. Методическое пособие. – М.: ТЦ Сфера, 2006</w:t>
      </w:r>
    </w:p>
    <w:p w:rsidR="0016717D" w:rsidRDefault="0016717D" w:rsidP="006F77A7">
      <w:pPr>
        <w:rPr>
          <w:b/>
          <w:bCs/>
        </w:rPr>
      </w:pPr>
    </w:p>
    <w:p w:rsidR="0016717D" w:rsidRDefault="0016717D" w:rsidP="006F77A7">
      <w:r>
        <w:t xml:space="preserve">3. </w:t>
      </w:r>
      <w:proofErr w:type="spellStart"/>
      <w:r>
        <w:t>Золина</w:t>
      </w:r>
      <w:proofErr w:type="spellEnd"/>
      <w:r>
        <w:t xml:space="preserve"> Л.В. Уроки музыки с применением информационных технологий. 1-8 классы. Методическое пособие с электронным приложением. – М.: Планета, 2010.</w:t>
      </w:r>
    </w:p>
    <w:p w:rsidR="0016717D" w:rsidRDefault="0016717D" w:rsidP="006F77A7"/>
    <w:p w:rsidR="0016717D" w:rsidRDefault="0016717D" w:rsidP="006F77A7">
      <w:r>
        <w:t>4. Алиев Ю.Б. Настольная книга школьного учителя-музыканта. М.:</w:t>
      </w:r>
      <w:proofErr w:type="spellStart"/>
      <w:r>
        <w:t>Владос</w:t>
      </w:r>
      <w:proofErr w:type="spellEnd"/>
      <w:r>
        <w:t>, 2000</w:t>
      </w:r>
    </w:p>
    <w:p w:rsidR="0016717D" w:rsidRDefault="0016717D" w:rsidP="006F77A7"/>
    <w:p w:rsidR="0016717D" w:rsidRPr="0047066E" w:rsidRDefault="0016717D" w:rsidP="006F77A7">
      <w:r>
        <w:t>5. Горюнова Л.В., Маслова Л.П. Уроки музыки – уроки искусства. Книга для учителя. М.: «Прометей», 2002.</w:t>
      </w:r>
    </w:p>
    <w:p w:rsidR="0016717D" w:rsidRDefault="0016717D" w:rsidP="006F77A7">
      <w:pPr>
        <w:rPr>
          <w:b/>
          <w:bCs/>
        </w:rPr>
      </w:pPr>
    </w:p>
    <w:p w:rsidR="0016717D" w:rsidRDefault="0016717D" w:rsidP="006F77A7">
      <w:pPr>
        <w:rPr>
          <w:b/>
          <w:bCs/>
        </w:rPr>
      </w:pPr>
    </w:p>
    <w:p w:rsidR="007228AC" w:rsidRPr="007228AC" w:rsidRDefault="007228AC" w:rsidP="007228AC">
      <w:pPr>
        <w:pStyle w:val="31"/>
        <w:widowControl w:val="0"/>
        <w:spacing w:after="0"/>
        <w:ind w:firstLine="567"/>
        <w:jc w:val="center"/>
        <w:rPr>
          <w:b/>
          <w:kern w:val="2"/>
          <w:sz w:val="24"/>
          <w:szCs w:val="24"/>
        </w:rPr>
      </w:pPr>
      <w:r w:rsidRPr="007228AC">
        <w:rPr>
          <w:b/>
          <w:kern w:val="2"/>
          <w:sz w:val="24"/>
          <w:szCs w:val="24"/>
        </w:rPr>
        <w:t>Рекомендуемое учебно-методическое и материально-техническое обеспечение образовательного процесса, отражающее НРЭО по предмету:</w:t>
      </w:r>
    </w:p>
    <w:p w:rsidR="007228AC" w:rsidRDefault="007228AC" w:rsidP="007228AC">
      <w:pPr>
        <w:pStyle w:val="31"/>
        <w:widowControl w:val="0"/>
        <w:spacing w:after="0"/>
        <w:ind w:firstLine="567"/>
        <w:jc w:val="center"/>
        <w:rPr>
          <w:kern w:val="2"/>
          <w:sz w:val="24"/>
          <w:szCs w:val="24"/>
        </w:rPr>
      </w:pPr>
    </w:p>
    <w:p w:rsidR="007228AC" w:rsidRPr="0092364D" w:rsidRDefault="007228AC" w:rsidP="007228AC">
      <w:pPr>
        <w:pStyle w:val="31"/>
        <w:widowControl w:val="0"/>
        <w:spacing w:after="0"/>
        <w:ind w:firstLine="567"/>
        <w:jc w:val="center"/>
        <w:rPr>
          <w:kern w:val="2"/>
          <w:sz w:val="24"/>
          <w:szCs w:val="24"/>
        </w:rPr>
      </w:pPr>
      <w:r w:rsidRPr="0092364D">
        <w:rPr>
          <w:kern w:val="2"/>
          <w:sz w:val="24"/>
          <w:szCs w:val="24"/>
        </w:rPr>
        <w:t>Дополнительная литература:</w:t>
      </w:r>
    </w:p>
    <w:p w:rsidR="007228AC" w:rsidRPr="0092364D" w:rsidRDefault="007228AC" w:rsidP="007228AC">
      <w:pPr>
        <w:jc w:val="both"/>
      </w:pPr>
      <w:r w:rsidRPr="0092364D">
        <w:t>1.Челябинская область: энциклопедия / гл. ред. К.Н. Бочкарёв. – Челябинск: Каменный пояс, 2008. Анатолий Сафонов  - стр.780.</w:t>
      </w:r>
    </w:p>
    <w:p w:rsidR="007228AC" w:rsidRPr="0092364D" w:rsidRDefault="007228AC" w:rsidP="007228AC">
      <w:pPr>
        <w:jc w:val="both"/>
      </w:pPr>
      <w:r w:rsidRPr="0092364D">
        <w:t>2. Такая к музыке любовь / Ю.Звоницкая // Вечерний Челябинск. 1995. 16 февраля.</w:t>
      </w:r>
    </w:p>
    <w:p w:rsidR="007228AC" w:rsidRPr="0092364D" w:rsidRDefault="007228AC" w:rsidP="007228AC">
      <w:pPr>
        <w:jc w:val="both"/>
      </w:pPr>
      <w:r w:rsidRPr="0092364D">
        <w:t>3.Человек-оркестр по имени Анатолий Сафонов / Т.Марьина // Вечерний Челябинск. 2000, 1 февраля.</w:t>
      </w:r>
    </w:p>
    <w:p w:rsidR="007228AC" w:rsidRPr="0092364D" w:rsidRDefault="007228AC" w:rsidP="007228AC">
      <w:pPr>
        <w:jc w:val="both"/>
      </w:pPr>
      <w:r w:rsidRPr="0092364D">
        <w:t xml:space="preserve">4.Ася Горская, Анатолий Сафонов «Только в Челябинске…» - Челябинск: Южный Урал. Кн. Изд-во, </w:t>
      </w:r>
      <w:proofErr w:type="spellStart"/>
      <w:r w:rsidRPr="0092364D">
        <w:t>Юж</w:t>
      </w:r>
      <w:proofErr w:type="gramStart"/>
      <w:r w:rsidRPr="0092364D">
        <w:t>.У</w:t>
      </w:r>
      <w:proofErr w:type="gramEnd"/>
      <w:r w:rsidRPr="0092364D">
        <w:t>рал</w:t>
      </w:r>
      <w:proofErr w:type="spellEnd"/>
      <w:r w:rsidRPr="0092364D">
        <w:t xml:space="preserve">. </w:t>
      </w:r>
      <w:proofErr w:type="spellStart"/>
      <w:r w:rsidRPr="0092364D">
        <w:t>изд-тогр</w:t>
      </w:r>
      <w:proofErr w:type="spellEnd"/>
      <w:r w:rsidRPr="0092364D">
        <w:t>. Дом, 2001</w:t>
      </w:r>
    </w:p>
    <w:p w:rsidR="007228AC" w:rsidRPr="0092364D" w:rsidRDefault="007228AC" w:rsidP="007228AC">
      <w:pPr>
        <w:jc w:val="both"/>
      </w:pPr>
      <w:r w:rsidRPr="0092364D">
        <w:t>5. Календарь знаменательных дат. Челябинская область. – 2002. – Челябинск, 2002. – С. 122-123.</w:t>
      </w:r>
    </w:p>
    <w:p w:rsidR="007228AC" w:rsidRPr="0092364D" w:rsidRDefault="007228AC" w:rsidP="007228AC">
      <w:pPr>
        <w:jc w:val="both"/>
      </w:pPr>
      <w:r w:rsidRPr="0092364D">
        <w:t>6. Ратников К. И будет жить мелодия стиха: памяти Аси Горской, К. Ратников//Вечерний Челябинск.-2003.-28 ноября</w:t>
      </w:r>
      <w:proofErr w:type="gramStart"/>
      <w:r w:rsidRPr="0092364D">
        <w:t>.-</w:t>
      </w:r>
      <w:proofErr w:type="gramEnd"/>
      <w:r w:rsidRPr="0092364D">
        <w:t xml:space="preserve">С. (Вкл. </w:t>
      </w:r>
      <w:proofErr w:type="gramStart"/>
      <w:r w:rsidRPr="0092364D">
        <w:t>Пергамент).</w:t>
      </w:r>
      <w:proofErr w:type="gramEnd"/>
    </w:p>
    <w:p w:rsidR="007228AC" w:rsidRPr="0092364D" w:rsidRDefault="007228AC" w:rsidP="007228AC">
      <w:pPr>
        <w:jc w:val="both"/>
      </w:pPr>
      <w:r w:rsidRPr="0092364D">
        <w:t>7. Радченко Е. Ася./Е. Радченко//Урал.-2007. №3.-с.240-243.</w:t>
      </w:r>
    </w:p>
    <w:p w:rsidR="007228AC" w:rsidRPr="0092364D" w:rsidRDefault="007228AC" w:rsidP="007228AC">
      <w:pPr>
        <w:jc w:val="both"/>
      </w:pPr>
      <w:r w:rsidRPr="0092364D">
        <w:t xml:space="preserve">8. </w:t>
      </w:r>
      <w:proofErr w:type="spellStart"/>
      <w:r w:rsidRPr="0092364D">
        <w:t>Синецкая</w:t>
      </w:r>
      <w:proofErr w:type="spellEnd"/>
      <w:r w:rsidRPr="0092364D">
        <w:t xml:space="preserve"> Т. Каталог произведений композиторов Южного Урала – Челябинск.-1996.</w:t>
      </w:r>
    </w:p>
    <w:p w:rsidR="007228AC" w:rsidRPr="0092364D" w:rsidRDefault="007228AC" w:rsidP="007228AC">
      <w:pPr>
        <w:jc w:val="both"/>
      </w:pPr>
      <w:r w:rsidRPr="0092364D">
        <w:t xml:space="preserve">9. Горская А. Б.  Аквариум детства: Песни для детей и взрослых: Музык. Альбом/А. Б. Горская, В. И. </w:t>
      </w:r>
      <w:proofErr w:type="spellStart"/>
      <w:r w:rsidRPr="0092364D">
        <w:t>Ярушин</w:t>
      </w:r>
      <w:proofErr w:type="spellEnd"/>
      <w:r w:rsidRPr="0092364D">
        <w:t>, - Челябинск: Версия, 1997.- 56с.</w:t>
      </w:r>
    </w:p>
    <w:p w:rsidR="007228AC" w:rsidRPr="0092364D" w:rsidRDefault="007228AC" w:rsidP="007228AC">
      <w:pPr>
        <w:jc w:val="both"/>
      </w:pPr>
      <w:r w:rsidRPr="0092364D">
        <w:t>10. Горская А. Б.  Зажжём в честь Пушкина свечу: Стихи, песни, романсы: Лит</w:t>
      </w:r>
      <w:proofErr w:type="gramStart"/>
      <w:r w:rsidRPr="0092364D">
        <w:t>.-</w:t>
      </w:r>
      <w:proofErr w:type="gramEnd"/>
      <w:r w:rsidRPr="0092364D">
        <w:t xml:space="preserve">музык. альбом. \ А. Б. Горская, Л. </w:t>
      </w:r>
      <w:proofErr w:type="spellStart"/>
      <w:r w:rsidRPr="0092364D">
        <w:t>Сотченкова</w:t>
      </w:r>
      <w:proofErr w:type="spellEnd"/>
      <w:proofErr w:type="gramStart"/>
      <w:r w:rsidRPr="0092364D">
        <w:t>.-</w:t>
      </w:r>
      <w:proofErr w:type="gramEnd"/>
      <w:r w:rsidRPr="0092364D">
        <w:t>Челябинск: ЧГПУ, 1999.-50 с.</w:t>
      </w:r>
    </w:p>
    <w:p w:rsidR="007228AC" w:rsidRPr="0092364D" w:rsidRDefault="007228AC" w:rsidP="007228AC">
      <w:pPr>
        <w:jc w:val="both"/>
      </w:pPr>
      <w:r w:rsidRPr="0092364D">
        <w:t>11. Горская А. Б. Только в Челябинске: Лит</w:t>
      </w:r>
      <w:proofErr w:type="gramStart"/>
      <w:r w:rsidRPr="0092364D">
        <w:t>.-</w:t>
      </w:r>
      <w:proofErr w:type="gramEnd"/>
      <w:r w:rsidRPr="0092364D">
        <w:t xml:space="preserve">музык. альбом./А. Б. Горская, А. Сафонов </w:t>
      </w:r>
      <w:proofErr w:type="gramStart"/>
      <w:r w:rsidRPr="0092364D">
        <w:t>-</w:t>
      </w:r>
      <w:proofErr w:type="spellStart"/>
      <w:r w:rsidRPr="0092364D">
        <w:t>Ч</w:t>
      </w:r>
      <w:proofErr w:type="gramEnd"/>
      <w:r w:rsidRPr="0092364D">
        <w:t>елябинск:Юж</w:t>
      </w:r>
      <w:proofErr w:type="spellEnd"/>
      <w:r w:rsidRPr="0092364D">
        <w:t>.-Урал. Кн. Изд-во, 2001.-с.: ил.</w:t>
      </w:r>
    </w:p>
    <w:p w:rsidR="007228AC" w:rsidRPr="0092364D" w:rsidRDefault="007228AC" w:rsidP="007228AC">
      <w:r w:rsidRPr="0092364D">
        <w:t xml:space="preserve">12. Н. Воронов «Скульптор Л. </w:t>
      </w:r>
      <w:proofErr w:type="spellStart"/>
      <w:r w:rsidRPr="0092364D">
        <w:t>Головницкий</w:t>
      </w:r>
      <w:proofErr w:type="spellEnd"/>
      <w:r w:rsidRPr="0092364D">
        <w:t>», г. Ленинград, изд. Художник РСФСР, 1965.</w:t>
      </w:r>
    </w:p>
    <w:p w:rsidR="007228AC" w:rsidRPr="0092364D" w:rsidRDefault="007228AC" w:rsidP="007228AC">
      <w:r w:rsidRPr="0092364D">
        <w:t xml:space="preserve">13. И. Н. </w:t>
      </w:r>
      <w:proofErr w:type="spellStart"/>
      <w:r w:rsidRPr="0092364D">
        <w:t>Липович</w:t>
      </w:r>
      <w:proofErr w:type="spellEnd"/>
      <w:r w:rsidRPr="0092364D">
        <w:t xml:space="preserve"> «Орлёнок. Скульптор Л. </w:t>
      </w:r>
      <w:proofErr w:type="spellStart"/>
      <w:r w:rsidRPr="0092364D">
        <w:t>Головницкий</w:t>
      </w:r>
      <w:proofErr w:type="spellEnd"/>
      <w:r w:rsidRPr="0092364D">
        <w:t>», г. Ленинград, изд. Художник РСФСР, 1960 г.</w:t>
      </w:r>
    </w:p>
    <w:p w:rsidR="007228AC" w:rsidRPr="0092364D" w:rsidRDefault="007228AC" w:rsidP="007228AC">
      <w:r w:rsidRPr="0092364D">
        <w:t>14. К. Мальцев «</w:t>
      </w:r>
      <w:proofErr w:type="spellStart"/>
      <w:r w:rsidRPr="0092364D">
        <w:t>Танкоград</w:t>
      </w:r>
      <w:proofErr w:type="spellEnd"/>
      <w:r w:rsidRPr="0092364D">
        <w:t xml:space="preserve"> – наша доблесть и честь. Песни Олега </w:t>
      </w:r>
      <w:proofErr w:type="spellStart"/>
      <w:r w:rsidRPr="0092364D">
        <w:t>Кульдяева</w:t>
      </w:r>
      <w:proofErr w:type="spellEnd"/>
      <w:r w:rsidRPr="0092364D">
        <w:t xml:space="preserve">», г. Челябинск, Южно-Уральское книжное издательство, 2001 г. </w:t>
      </w:r>
    </w:p>
    <w:p w:rsidR="007228AC" w:rsidRPr="0092364D" w:rsidRDefault="007228AC" w:rsidP="007228AC">
      <w:pPr>
        <w:jc w:val="both"/>
      </w:pPr>
      <w:r w:rsidRPr="0092364D">
        <w:t>15. Озёрный град//Челябинск. Издательство Рифей, 1996 г.</w:t>
      </w:r>
    </w:p>
    <w:p w:rsidR="007228AC" w:rsidRPr="0092364D" w:rsidRDefault="007228AC" w:rsidP="007228AC">
      <w:pPr>
        <w:jc w:val="both"/>
      </w:pPr>
      <w:r w:rsidRPr="0092364D">
        <w:t>16. Природа Челябинской области//Челябинск. Издательство ЧГПУ, 2000 г.</w:t>
      </w:r>
    </w:p>
    <w:p w:rsidR="007228AC" w:rsidRPr="0092364D" w:rsidRDefault="007228AC" w:rsidP="007228AC">
      <w:pPr>
        <w:jc w:val="both"/>
      </w:pPr>
      <w:r w:rsidRPr="0092364D">
        <w:lastRenderedPageBreak/>
        <w:t xml:space="preserve">17. Песни Олега </w:t>
      </w:r>
      <w:proofErr w:type="spellStart"/>
      <w:r w:rsidRPr="0092364D">
        <w:t>Кульдяева</w:t>
      </w:r>
      <w:proofErr w:type="spellEnd"/>
      <w:r w:rsidRPr="0092364D">
        <w:t>. Люблю тебя уральский край//Челябинск, 2004 г.</w:t>
      </w:r>
    </w:p>
    <w:p w:rsidR="007228AC" w:rsidRPr="0092364D" w:rsidRDefault="007228AC" w:rsidP="007228AC">
      <w:pPr>
        <w:jc w:val="both"/>
      </w:pPr>
      <w:r w:rsidRPr="0092364D">
        <w:t xml:space="preserve">18. Тарасов В. Олегу </w:t>
      </w:r>
      <w:proofErr w:type="spellStart"/>
      <w:r w:rsidRPr="0092364D">
        <w:t>Кульдяеву</w:t>
      </w:r>
      <w:proofErr w:type="spellEnd"/>
      <w:r w:rsidRPr="0092364D">
        <w:t xml:space="preserve"> – 75!//Челябинск за неделю – 2004 г.</w:t>
      </w:r>
    </w:p>
    <w:p w:rsidR="007228AC" w:rsidRPr="0092364D" w:rsidRDefault="007228AC" w:rsidP="007228AC">
      <w:pPr>
        <w:jc w:val="both"/>
      </w:pPr>
      <w:r w:rsidRPr="0092364D">
        <w:t xml:space="preserve">19. </w:t>
      </w:r>
      <w:proofErr w:type="spellStart"/>
      <w:r w:rsidRPr="0092364D">
        <w:t>Фонотов</w:t>
      </w:r>
      <w:proofErr w:type="spellEnd"/>
      <w:r w:rsidRPr="0092364D">
        <w:t xml:space="preserve"> М. Голубые зеркала каменного пояса//Издательство Взгляд – 2004 г.</w:t>
      </w:r>
    </w:p>
    <w:p w:rsidR="007228AC" w:rsidRPr="0092364D" w:rsidRDefault="007228AC" w:rsidP="007228AC">
      <w:pPr>
        <w:tabs>
          <w:tab w:val="left" w:pos="284"/>
        </w:tabs>
        <w:jc w:val="center"/>
        <w:rPr>
          <w:sz w:val="26"/>
          <w:szCs w:val="26"/>
          <w:lang w:val="en-US"/>
        </w:rPr>
      </w:pPr>
      <w:r w:rsidRPr="0092364D">
        <w:rPr>
          <w:lang w:val="en-US"/>
        </w:rPr>
        <w:t xml:space="preserve">20. </w:t>
      </w:r>
      <w:hyperlink r:id="rId12" w:tgtFrame="_blank" w:history="1">
        <w:r w:rsidRPr="0092364D">
          <w:rPr>
            <w:rStyle w:val="a5"/>
            <w:lang w:val="en-US"/>
          </w:rPr>
          <w:t>d/</w:t>
        </w:r>
        <w:proofErr w:type="spellStart"/>
        <w:r w:rsidRPr="0092364D">
          <w:rPr>
            <w:rStyle w:val="a5"/>
            <w:lang w:val="en-US"/>
          </w:rPr>
          <w:t>detskij_hor_sar</w:t>
        </w:r>
        <w:proofErr w:type="spellEnd"/>
        <w:r w:rsidRPr="0092364D">
          <w:rPr>
            <w:rStyle w:val="a5"/>
            <w:lang w:val="en-US"/>
          </w:rPr>
          <w:t>/alb1.shtml</w:t>
        </w:r>
      </w:hyperlink>
    </w:p>
    <w:p w:rsidR="0016717D" w:rsidRPr="007228AC" w:rsidRDefault="0016717D" w:rsidP="007179B5">
      <w:pPr>
        <w:ind w:left="60"/>
        <w:rPr>
          <w:sz w:val="28"/>
          <w:szCs w:val="28"/>
          <w:lang w:val="en-US"/>
        </w:rPr>
      </w:pPr>
    </w:p>
    <w:p w:rsidR="0016717D" w:rsidRPr="007228AC" w:rsidRDefault="0016717D" w:rsidP="007179B5">
      <w:pPr>
        <w:ind w:left="60"/>
        <w:rPr>
          <w:sz w:val="28"/>
          <w:szCs w:val="28"/>
          <w:lang w:val="en-US"/>
        </w:rPr>
      </w:pPr>
    </w:p>
    <w:p w:rsidR="0016717D" w:rsidRPr="007228AC" w:rsidRDefault="0016717D" w:rsidP="005F1F14">
      <w:pPr>
        <w:ind w:left="60"/>
        <w:jc w:val="center"/>
        <w:rPr>
          <w:b/>
          <w:bCs/>
          <w:lang w:val="en-US"/>
        </w:rPr>
      </w:pPr>
    </w:p>
    <w:p w:rsidR="0016717D" w:rsidRPr="007228AC" w:rsidRDefault="0016717D" w:rsidP="0023038F">
      <w:pPr>
        <w:ind w:left="426"/>
        <w:jc w:val="both"/>
        <w:rPr>
          <w:lang w:val="en-US"/>
        </w:rPr>
      </w:pPr>
    </w:p>
    <w:p w:rsidR="0016717D" w:rsidRPr="007228AC" w:rsidRDefault="0016717D" w:rsidP="00726CB2">
      <w:pPr>
        <w:ind w:left="426"/>
        <w:jc w:val="both"/>
        <w:rPr>
          <w:lang w:val="en-US"/>
        </w:rPr>
      </w:pPr>
    </w:p>
    <w:p w:rsidR="0016717D" w:rsidRPr="007228AC" w:rsidRDefault="0016717D" w:rsidP="007179B5">
      <w:pPr>
        <w:ind w:left="426"/>
        <w:jc w:val="center"/>
        <w:rPr>
          <w:b/>
          <w:bCs/>
          <w:lang w:val="en-US"/>
        </w:rPr>
      </w:pPr>
    </w:p>
    <w:p w:rsidR="0016717D" w:rsidRPr="007228AC" w:rsidRDefault="0016717D" w:rsidP="007179B5">
      <w:pPr>
        <w:ind w:left="426"/>
        <w:jc w:val="cente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p>
    <w:p w:rsidR="0016717D" w:rsidRPr="007228AC" w:rsidRDefault="0016717D" w:rsidP="00041B4D">
      <w:pPr>
        <w:rPr>
          <w:b/>
          <w:bCs/>
          <w:lang w:val="en-US"/>
        </w:rPr>
      </w:pPr>
      <w:bookmarkStart w:id="6" w:name="_GoBack"/>
      <w:bookmarkEnd w:id="6"/>
    </w:p>
    <w:sectPr w:rsidR="0016717D" w:rsidRPr="007228AC" w:rsidSect="00B00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SchoolBookSanPin">
    <w:altName w:val="MS Mincho"/>
    <w:panose1 w:val="00000000000000000000"/>
    <w:charset w:val="CC"/>
    <w:family w:val="auto"/>
    <w:notTrueType/>
    <w:pitch w:val="default"/>
    <w:sig w:usb0="00000000" w:usb1="08070000" w:usb2="00000010" w:usb3="00000000" w:csb0="0002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440"/>
        </w:tabs>
        <w:ind w:left="1440" w:hanging="360"/>
      </w:pPr>
    </w:lvl>
  </w:abstractNum>
  <w:abstractNum w:abstractNumId="1">
    <w:nsid w:val="0000000F"/>
    <w:multiLevelType w:val="multilevel"/>
    <w:tmpl w:val="0000000F"/>
    <w:name w:val="WW8Num17"/>
    <w:lvl w:ilvl="0">
      <w:start w:val="1"/>
      <w:numFmt w:val="decimal"/>
      <w:lvlText w:val="%1."/>
      <w:lvlJc w:val="left"/>
      <w:pPr>
        <w:tabs>
          <w:tab w:val="num" w:pos="720"/>
        </w:tabs>
        <w:ind w:left="720" w:hanging="360"/>
      </w:pPr>
    </w:lvl>
    <w:lvl w:ilvl="1">
      <w:start w:val="3"/>
      <w:numFmt w:val="decimal"/>
      <w:lvlText w:val="%2"/>
      <w:lvlJc w:val="left"/>
      <w:pPr>
        <w:tabs>
          <w:tab w:val="num" w:pos="0"/>
        </w:tabs>
        <w:ind w:left="1440" w:hanging="360"/>
      </w:p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4"/>
    <w:multiLevelType w:val="multilevel"/>
    <w:tmpl w:val="00000014"/>
    <w:name w:val="WW8Num22"/>
    <w:lvl w:ilvl="0">
      <w:start w:val="1"/>
      <w:numFmt w:val="decimal"/>
      <w:lvlText w:val="%1."/>
      <w:lvlJc w:val="left"/>
      <w:pPr>
        <w:tabs>
          <w:tab w:val="num" w:pos="720"/>
        </w:tabs>
        <w:ind w:left="720" w:hanging="360"/>
      </w:pPr>
    </w:lvl>
    <w:lvl w:ilvl="1">
      <w:start w:val="3"/>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1"/>
      <w:numFmt w:val="bullet"/>
      <w:lvlText w:val="к"/>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9F955AA"/>
    <w:multiLevelType w:val="hybridMultilevel"/>
    <w:tmpl w:val="F16C7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5D1E37"/>
    <w:multiLevelType w:val="hybridMultilevel"/>
    <w:tmpl w:val="88FEE7B6"/>
    <w:lvl w:ilvl="0" w:tplc="04190011">
      <w:start w:val="1"/>
      <w:numFmt w:val="decimal"/>
      <w:lvlText w:val="%1)"/>
      <w:lvlJc w:val="left"/>
      <w:pPr>
        <w:ind w:left="1040" w:hanging="360"/>
      </w:p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10D44EE8"/>
    <w:multiLevelType w:val="hybridMultilevel"/>
    <w:tmpl w:val="C3B8F3AA"/>
    <w:lvl w:ilvl="0" w:tplc="5D528DA2">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12">
    <w:nsid w:val="11AE6D02"/>
    <w:multiLevelType w:val="hybridMultilevel"/>
    <w:tmpl w:val="70E686CE"/>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14EA0BB5"/>
    <w:multiLevelType w:val="hybridMultilevel"/>
    <w:tmpl w:val="BBD8C5B6"/>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4">
    <w:nsid w:val="15A810F8"/>
    <w:multiLevelType w:val="hybridMultilevel"/>
    <w:tmpl w:val="5E987D4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nsid w:val="1F1527A6"/>
    <w:multiLevelType w:val="hybridMultilevel"/>
    <w:tmpl w:val="B74082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CF1A9D"/>
    <w:multiLevelType w:val="hybridMultilevel"/>
    <w:tmpl w:val="698E06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054F85"/>
    <w:multiLevelType w:val="hybridMultilevel"/>
    <w:tmpl w:val="5C86DF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AD7B6C"/>
    <w:multiLevelType w:val="hybridMultilevel"/>
    <w:tmpl w:val="6234D6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29D06A2"/>
    <w:multiLevelType w:val="hybridMultilevel"/>
    <w:tmpl w:val="B2B20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421C4B"/>
    <w:multiLevelType w:val="hybridMultilevel"/>
    <w:tmpl w:val="361C466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ECC1069"/>
    <w:multiLevelType w:val="hybridMultilevel"/>
    <w:tmpl w:val="B8284DA2"/>
    <w:lvl w:ilvl="0" w:tplc="B556296E">
      <w:start w:val="1"/>
      <w:numFmt w:val="decimal"/>
      <w:lvlText w:val="%1."/>
      <w:lvlJc w:val="left"/>
      <w:pPr>
        <w:ind w:left="1070" w:hanging="360"/>
      </w:pPr>
      <w:rPr>
        <w:b/>
        <w:i w:val="0"/>
        <w:sz w:val="24"/>
        <w:szCs w:val="24"/>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2">
    <w:nsid w:val="619275CA"/>
    <w:multiLevelType w:val="hybridMultilevel"/>
    <w:tmpl w:val="5636E0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CB569D"/>
    <w:multiLevelType w:val="hybridMultilevel"/>
    <w:tmpl w:val="09E26E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F918E7"/>
    <w:multiLevelType w:val="hybridMultilevel"/>
    <w:tmpl w:val="59A0CA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380A06"/>
    <w:multiLevelType w:val="hybridMultilevel"/>
    <w:tmpl w:val="49968F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5416CF"/>
    <w:multiLevelType w:val="hybridMultilevel"/>
    <w:tmpl w:val="ECFE7DAC"/>
    <w:lvl w:ilvl="0" w:tplc="F9CA5D40">
      <w:start w:val="1"/>
      <w:numFmt w:val="bullet"/>
      <w:lvlText w:val="–"/>
      <w:lvlJc w:val="left"/>
      <w:pPr>
        <w:ind w:left="435" w:hanging="360"/>
      </w:pPr>
      <w:rPr>
        <w:rFonts w:ascii="Times New Roman" w:eastAsia="Calibri" w:hAnsi="Times New Roman" w:cs="Times New Roman" w:hint="default"/>
        <w:i w:val="0"/>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7">
    <w:nsid w:val="7A5B4FC3"/>
    <w:multiLevelType w:val="hybridMultilevel"/>
    <w:tmpl w:val="733C46A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3"/>
  </w:num>
  <w:num w:numId="3">
    <w:abstractNumId w:val="14"/>
  </w:num>
  <w:num w:numId="4">
    <w:abstractNumId w:val="27"/>
  </w:num>
  <w:num w:numId="5">
    <w:abstractNumId w:val="12"/>
  </w:num>
  <w:num w:numId="6">
    <w:abstractNumId w:val="18"/>
  </w:num>
  <w:num w:numId="7">
    <w:abstractNumId w:val="0"/>
  </w:num>
  <w:num w:numId="8">
    <w:abstractNumId w:val="1"/>
  </w:num>
  <w:num w:numId="9">
    <w:abstractNumId w:val="2"/>
  </w:num>
  <w:num w:numId="10">
    <w:abstractNumId w:val="15"/>
  </w:num>
  <w:num w:numId="11">
    <w:abstractNumId w:val="16"/>
  </w:num>
  <w:num w:numId="12">
    <w:abstractNumId w:val="9"/>
  </w:num>
  <w:num w:numId="13">
    <w:abstractNumId w:val="21"/>
  </w:num>
  <w:num w:numId="14">
    <w:abstractNumId w:val="10"/>
  </w:num>
  <w:num w:numId="15">
    <w:abstractNumId w:val="19"/>
  </w:num>
  <w:num w:numId="16">
    <w:abstractNumId w:val="23"/>
  </w:num>
  <w:num w:numId="17">
    <w:abstractNumId w:val="22"/>
  </w:num>
  <w:num w:numId="18">
    <w:abstractNumId w:val="17"/>
  </w:num>
  <w:num w:numId="19">
    <w:abstractNumId w:val="25"/>
  </w:num>
  <w:num w:numId="20">
    <w:abstractNumId w:val="24"/>
  </w:num>
  <w:num w:numId="21">
    <w:abstractNumId w:val="26"/>
  </w:num>
  <w:num w:numId="22">
    <w:abstractNumId w:val="7"/>
  </w:num>
  <w:num w:numId="23">
    <w:abstractNumId w:val="4"/>
  </w:num>
  <w:num w:numId="24">
    <w:abstractNumId w:val="6"/>
  </w:num>
  <w:num w:numId="25">
    <w:abstractNumId w:val="5"/>
  </w:num>
  <w:num w:numId="26">
    <w:abstractNumId w:val="3"/>
  </w:num>
  <w:num w:numId="27">
    <w:abstractNumId w:val="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13BF"/>
    <w:rsid w:val="0002309F"/>
    <w:rsid w:val="000266BE"/>
    <w:rsid w:val="00035C0B"/>
    <w:rsid w:val="00041B4D"/>
    <w:rsid w:val="00047200"/>
    <w:rsid w:val="0005440A"/>
    <w:rsid w:val="00062CFC"/>
    <w:rsid w:val="00062EB3"/>
    <w:rsid w:val="00063953"/>
    <w:rsid w:val="00064CCE"/>
    <w:rsid w:val="0007100C"/>
    <w:rsid w:val="000A2AC9"/>
    <w:rsid w:val="000D1448"/>
    <w:rsid w:val="000F7538"/>
    <w:rsid w:val="00105F6B"/>
    <w:rsid w:val="00107C44"/>
    <w:rsid w:val="00131C22"/>
    <w:rsid w:val="00150524"/>
    <w:rsid w:val="00156141"/>
    <w:rsid w:val="0016174C"/>
    <w:rsid w:val="0016717D"/>
    <w:rsid w:val="00191386"/>
    <w:rsid w:val="001B2090"/>
    <w:rsid w:val="001B555B"/>
    <w:rsid w:val="001D66C6"/>
    <w:rsid w:val="001E5B77"/>
    <w:rsid w:val="0020514F"/>
    <w:rsid w:val="00207BBB"/>
    <w:rsid w:val="002113BF"/>
    <w:rsid w:val="00211D1A"/>
    <w:rsid w:val="002224B2"/>
    <w:rsid w:val="002274FC"/>
    <w:rsid w:val="0023038F"/>
    <w:rsid w:val="00256187"/>
    <w:rsid w:val="00261415"/>
    <w:rsid w:val="00277E82"/>
    <w:rsid w:val="002A11C6"/>
    <w:rsid w:val="002A1F1A"/>
    <w:rsid w:val="002A42E7"/>
    <w:rsid w:val="002B1BD1"/>
    <w:rsid w:val="002B6B72"/>
    <w:rsid w:val="002E1359"/>
    <w:rsid w:val="002F2598"/>
    <w:rsid w:val="00301D08"/>
    <w:rsid w:val="00315124"/>
    <w:rsid w:val="00327466"/>
    <w:rsid w:val="00334072"/>
    <w:rsid w:val="0036068F"/>
    <w:rsid w:val="00375472"/>
    <w:rsid w:val="003914D0"/>
    <w:rsid w:val="0039694A"/>
    <w:rsid w:val="003A2273"/>
    <w:rsid w:val="003D2755"/>
    <w:rsid w:val="003D44CB"/>
    <w:rsid w:val="003E0AD4"/>
    <w:rsid w:val="003F056D"/>
    <w:rsid w:val="003F52B0"/>
    <w:rsid w:val="00431853"/>
    <w:rsid w:val="00435F3A"/>
    <w:rsid w:val="0043765A"/>
    <w:rsid w:val="00440A22"/>
    <w:rsid w:val="00447DF8"/>
    <w:rsid w:val="00462BA7"/>
    <w:rsid w:val="00463CEA"/>
    <w:rsid w:val="0047066E"/>
    <w:rsid w:val="004832FC"/>
    <w:rsid w:val="0048645C"/>
    <w:rsid w:val="00496675"/>
    <w:rsid w:val="004A6B98"/>
    <w:rsid w:val="004B2F1B"/>
    <w:rsid w:val="004C3CDE"/>
    <w:rsid w:val="004D43B8"/>
    <w:rsid w:val="004E7942"/>
    <w:rsid w:val="00501015"/>
    <w:rsid w:val="00503D66"/>
    <w:rsid w:val="00525361"/>
    <w:rsid w:val="00526444"/>
    <w:rsid w:val="00531BA2"/>
    <w:rsid w:val="00556858"/>
    <w:rsid w:val="005C1CEC"/>
    <w:rsid w:val="005C528F"/>
    <w:rsid w:val="005C5AA8"/>
    <w:rsid w:val="005F1F14"/>
    <w:rsid w:val="005F7BB5"/>
    <w:rsid w:val="006028E9"/>
    <w:rsid w:val="00636A20"/>
    <w:rsid w:val="00637B6B"/>
    <w:rsid w:val="006404C6"/>
    <w:rsid w:val="00645066"/>
    <w:rsid w:val="0065008F"/>
    <w:rsid w:val="006617CA"/>
    <w:rsid w:val="00662850"/>
    <w:rsid w:val="00667092"/>
    <w:rsid w:val="00671827"/>
    <w:rsid w:val="006718ED"/>
    <w:rsid w:val="006A0FC8"/>
    <w:rsid w:val="006B0789"/>
    <w:rsid w:val="006B2EA9"/>
    <w:rsid w:val="006B467D"/>
    <w:rsid w:val="006C0AB8"/>
    <w:rsid w:val="006C5204"/>
    <w:rsid w:val="006D7076"/>
    <w:rsid w:val="006E25A3"/>
    <w:rsid w:val="006F0443"/>
    <w:rsid w:val="006F119F"/>
    <w:rsid w:val="006F3850"/>
    <w:rsid w:val="006F603D"/>
    <w:rsid w:val="006F77A7"/>
    <w:rsid w:val="007179B5"/>
    <w:rsid w:val="007228AC"/>
    <w:rsid w:val="00722F85"/>
    <w:rsid w:val="00726CB2"/>
    <w:rsid w:val="00731C1A"/>
    <w:rsid w:val="00755CFB"/>
    <w:rsid w:val="00756E6E"/>
    <w:rsid w:val="007823CD"/>
    <w:rsid w:val="00782493"/>
    <w:rsid w:val="00795A54"/>
    <w:rsid w:val="007A5B1D"/>
    <w:rsid w:val="007A5D5D"/>
    <w:rsid w:val="007A6A79"/>
    <w:rsid w:val="007B16B7"/>
    <w:rsid w:val="007B53E6"/>
    <w:rsid w:val="007B7242"/>
    <w:rsid w:val="007C5C42"/>
    <w:rsid w:val="007C758F"/>
    <w:rsid w:val="007D6469"/>
    <w:rsid w:val="007D6FA4"/>
    <w:rsid w:val="007E3A53"/>
    <w:rsid w:val="008053E4"/>
    <w:rsid w:val="0080641F"/>
    <w:rsid w:val="00807064"/>
    <w:rsid w:val="00815DA8"/>
    <w:rsid w:val="00825CFE"/>
    <w:rsid w:val="00833FBF"/>
    <w:rsid w:val="00834803"/>
    <w:rsid w:val="008348E5"/>
    <w:rsid w:val="008349F7"/>
    <w:rsid w:val="0085444B"/>
    <w:rsid w:val="00867577"/>
    <w:rsid w:val="00871E8B"/>
    <w:rsid w:val="00882F8F"/>
    <w:rsid w:val="008868A9"/>
    <w:rsid w:val="008965EA"/>
    <w:rsid w:val="008D0704"/>
    <w:rsid w:val="008F4CA2"/>
    <w:rsid w:val="0093668B"/>
    <w:rsid w:val="00964325"/>
    <w:rsid w:val="00970739"/>
    <w:rsid w:val="00971A5B"/>
    <w:rsid w:val="009825F2"/>
    <w:rsid w:val="0098531C"/>
    <w:rsid w:val="00985906"/>
    <w:rsid w:val="00993A55"/>
    <w:rsid w:val="009B3AE3"/>
    <w:rsid w:val="009C18AC"/>
    <w:rsid w:val="009D3CB6"/>
    <w:rsid w:val="009E28F3"/>
    <w:rsid w:val="009F1DF7"/>
    <w:rsid w:val="00A04AEB"/>
    <w:rsid w:val="00A17E7F"/>
    <w:rsid w:val="00A32EB5"/>
    <w:rsid w:val="00A34E19"/>
    <w:rsid w:val="00A461CB"/>
    <w:rsid w:val="00A54701"/>
    <w:rsid w:val="00A65B1C"/>
    <w:rsid w:val="00A74086"/>
    <w:rsid w:val="00A80C43"/>
    <w:rsid w:val="00A833A1"/>
    <w:rsid w:val="00A83B6A"/>
    <w:rsid w:val="00A94D5A"/>
    <w:rsid w:val="00AA1153"/>
    <w:rsid w:val="00AB45DA"/>
    <w:rsid w:val="00AB78AA"/>
    <w:rsid w:val="00AC31E8"/>
    <w:rsid w:val="00AC4F87"/>
    <w:rsid w:val="00AF0F00"/>
    <w:rsid w:val="00B000BB"/>
    <w:rsid w:val="00B00907"/>
    <w:rsid w:val="00B3287D"/>
    <w:rsid w:val="00B575EF"/>
    <w:rsid w:val="00B701CA"/>
    <w:rsid w:val="00B722EC"/>
    <w:rsid w:val="00B7606C"/>
    <w:rsid w:val="00B86C5B"/>
    <w:rsid w:val="00B9290E"/>
    <w:rsid w:val="00B9557B"/>
    <w:rsid w:val="00BB4DA2"/>
    <w:rsid w:val="00BB7220"/>
    <w:rsid w:val="00BC5F58"/>
    <w:rsid w:val="00BE16A6"/>
    <w:rsid w:val="00BE40B3"/>
    <w:rsid w:val="00C469D0"/>
    <w:rsid w:val="00C672E2"/>
    <w:rsid w:val="00CC150B"/>
    <w:rsid w:val="00CD0BFF"/>
    <w:rsid w:val="00CE6704"/>
    <w:rsid w:val="00CF6D2E"/>
    <w:rsid w:val="00D076E6"/>
    <w:rsid w:val="00D07A10"/>
    <w:rsid w:val="00D22ECC"/>
    <w:rsid w:val="00D34069"/>
    <w:rsid w:val="00D37C8C"/>
    <w:rsid w:val="00D8401B"/>
    <w:rsid w:val="00D94901"/>
    <w:rsid w:val="00DC209E"/>
    <w:rsid w:val="00DD2895"/>
    <w:rsid w:val="00DD315C"/>
    <w:rsid w:val="00DD6057"/>
    <w:rsid w:val="00DD67DF"/>
    <w:rsid w:val="00DD7943"/>
    <w:rsid w:val="00DE6557"/>
    <w:rsid w:val="00DF3A96"/>
    <w:rsid w:val="00E00286"/>
    <w:rsid w:val="00E0246D"/>
    <w:rsid w:val="00E077F2"/>
    <w:rsid w:val="00E22541"/>
    <w:rsid w:val="00E31FCD"/>
    <w:rsid w:val="00E7524B"/>
    <w:rsid w:val="00E86718"/>
    <w:rsid w:val="00E86E57"/>
    <w:rsid w:val="00E871E2"/>
    <w:rsid w:val="00E87CAB"/>
    <w:rsid w:val="00EB1DF8"/>
    <w:rsid w:val="00EB5873"/>
    <w:rsid w:val="00F16B3C"/>
    <w:rsid w:val="00F21F46"/>
    <w:rsid w:val="00F5353D"/>
    <w:rsid w:val="00F740A5"/>
    <w:rsid w:val="00FA54B8"/>
    <w:rsid w:val="00FB12DE"/>
    <w:rsid w:val="00FF2C4B"/>
    <w:rsid w:val="00FF5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3BF"/>
    <w:rPr>
      <w:rFonts w:ascii="Times New Roman" w:eastAsia="Times New Roman" w:hAnsi="Times New Roman"/>
      <w:sz w:val="24"/>
      <w:szCs w:val="24"/>
    </w:rPr>
  </w:style>
  <w:style w:type="paragraph" w:styleId="3">
    <w:name w:val="heading 3"/>
    <w:basedOn w:val="a"/>
    <w:next w:val="a"/>
    <w:link w:val="30"/>
    <w:unhideWhenUsed/>
    <w:qFormat/>
    <w:locked/>
    <w:rsid w:val="000A2AC9"/>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D7943"/>
    <w:pPr>
      <w:widowControl w:val="0"/>
      <w:autoSpaceDE w:val="0"/>
      <w:autoSpaceDN w:val="0"/>
    </w:pPr>
    <w:rPr>
      <w:rFonts w:ascii="Times New Roman" w:eastAsia="Times New Roman" w:hAnsi="Times New Roman"/>
    </w:rPr>
  </w:style>
  <w:style w:type="paragraph" w:styleId="a3">
    <w:name w:val="List Paragraph"/>
    <w:basedOn w:val="a"/>
    <w:qFormat/>
    <w:rsid w:val="00DD7943"/>
    <w:pPr>
      <w:spacing w:after="200" w:line="276" w:lineRule="auto"/>
      <w:ind w:left="720"/>
    </w:pPr>
    <w:rPr>
      <w:rFonts w:ascii="Calibri" w:hAnsi="Calibri" w:cs="Calibri"/>
      <w:sz w:val="22"/>
      <w:szCs w:val="22"/>
    </w:rPr>
  </w:style>
  <w:style w:type="paragraph" w:styleId="a4">
    <w:name w:val="No Spacing"/>
    <w:uiPriority w:val="99"/>
    <w:qFormat/>
    <w:rsid w:val="00B722EC"/>
    <w:rPr>
      <w:rFonts w:ascii="Times New Roman" w:eastAsia="Times New Roman" w:hAnsi="Times New Roman"/>
      <w:sz w:val="24"/>
      <w:szCs w:val="24"/>
    </w:rPr>
  </w:style>
  <w:style w:type="character" w:styleId="a5">
    <w:name w:val="Hyperlink"/>
    <w:rsid w:val="005F1F14"/>
    <w:rPr>
      <w:color w:val="0000FF"/>
      <w:u w:val="single"/>
    </w:rPr>
  </w:style>
  <w:style w:type="table" w:styleId="a6">
    <w:name w:val="Table Grid"/>
    <w:basedOn w:val="a1"/>
    <w:uiPriority w:val="99"/>
    <w:rsid w:val="005F1F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serp-urlitem">
    <w:name w:val="b-serp-url__item"/>
    <w:basedOn w:val="a0"/>
    <w:uiPriority w:val="99"/>
    <w:rsid w:val="005F1F14"/>
  </w:style>
  <w:style w:type="paragraph" w:styleId="a7">
    <w:name w:val="Body Text"/>
    <w:basedOn w:val="a"/>
    <w:link w:val="a8"/>
    <w:uiPriority w:val="99"/>
    <w:rsid w:val="00B00907"/>
    <w:pPr>
      <w:widowControl w:val="0"/>
      <w:autoSpaceDE w:val="0"/>
      <w:autoSpaceDN w:val="0"/>
      <w:adjustRightInd w:val="0"/>
      <w:spacing w:line="20" w:lineRule="atLeast"/>
    </w:pPr>
    <w:rPr>
      <w:rFonts w:eastAsia="Calibri"/>
    </w:rPr>
  </w:style>
  <w:style w:type="character" w:customStyle="1" w:styleId="a8">
    <w:name w:val="Основной текст Знак"/>
    <w:link w:val="a7"/>
    <w:uiPriority w:val="99"/>
    <w:locked/>
    <w:rsid w:val="00B00907"/>
    <w:rPr>
      <w:rFonts w:ascii="Times New Roman" w:hAnsi="Times New Roman" w:cs="Times New Roman"/>
      <w:sz w:val="24"/>
      <w:szCs w:val="24"/>
      <w:lang w:eastAsia="ru-RU"/>
    </w:rPr>
  </w:style>
  <w:style w:type="paragraph" w:styleId="a9">
    <w:name w:val="Balloon Text"/>
    <w:basedOn w:val="a"/>
    <w:link w:val="aa"/>
    <w:uiPriority w:val="99"/>
    <w:semiHidden/>
    <w:rsid w:val="007C758F"/>
    <w:rPr>
      <w:rFonts w:ascii="Tahoma" w:eastAsia="Calibri" w:hAnsi="Tahoma"/>
      <w:sz w:val="16"/>
      <w:szCs w:val="16"/>
    </w:rPr>
  </w:style>
  <w:style w:type="character" w:customStyle="1" w:styleId="aa">
    <w:name w:val="Текст выноски Знак"/>
    <w:link w:val="a9"/>
    <w:uiPriority w:val="99"/>
    <w:semiHidden/>
    <w:locked/>
    <w:rsid w:val="007C758F"/>
    <w:rPr>
      <w:rFonts w:ascii="Tahoma" w:hAnsi="Tahoma" w:cs="Tahoma"/>
      <w:sz w:val="16"/>
      <w:szCs w:val="16"/>
    </w:rPr>
  </w:style>
  <w:style w:type="paragraph" w:customStyle="1" w:styleId="10">
    <w:name w:val="Без интервала1"/>
    <w:rsid w:val="00DF3A96"/>
    <w:rPr>
      <w:rFonts w:eastAsia="Times New Roman"/>
      <w:sz w:val="22"/>
      <w:szCs w:val="22"/>
      <w:lang w:eastAsia="en-US"/>
    </w:rPr>
  </w:style>
  <w:style w:type="character" w:customStyle="1" w:styleId="ab">
    <w:name w:val="Основной текст_"/>
    <w:link w:val="11"/>
    <w:rsid w:val="00DF3A96"/>
    <w:rPr>
      <w:rFonts w:ascii="Century Schoolbook" w:eastAsia="Century Schoolbook" w:hAnsi="Century Schoolbook"/>
      <w:sz w:val="21"/>
      <w:szCs w:val="21"/>
      <w:shd w:val="clear" w:color="auto" w:fill="FFFFFF"/>
    </w:rPr>
  </w:style>
  <w:style w:type="paragraph" w:customStyle="1" w:styleId="11">
    <w:name w:val="Основной текст1"/>
    <w:basedOn w:val="a"/>
    <w:link w:val="ab"/>
    <w:rsid w:val="00DF3A96"/>
    <w:pPr>
      <w:shd w:val="clear" w:color="auto" w:fill="FFFFFF"/>
      <w:spacing w:before="120" w:line="238" w:lineRule="exact"/>
      <w:ind w:firstLine="300"/>
      <w:jc w:val="both"/>
    </w:pPr>
    <w:rPr>
      <w:rFonts w:ascii="Century Schoolbook" w:eastAsia="Century Schoolbook" w:hAnsi="Century Schoolbook"/>
      <w:sz w:val="21"/>
      <w:szCs w:val="21"/>
      <w:shd w:val="clear" w:color="auto" w:fill="FFFFFF"/>
    </w:rPr>
  </w:style>
  <w:style w:type="paragraph" w:styleId="ac">
    <w:name w:val="Normal (Web)"/>
    <w:basedOn w:val="a"/>
    <w:rsid w:val="00DF3A96"/>
    <w:pPr>
      <w:spacing w:before="100" w:beforeAutospacing="1" w:after="100" w:afterAutospacing="1"/>
    </w:pPr>
  </w:style>
  <w:style w:type="character" w:customStyle="1" w:styleId="ad">
    <w:name w:val="Основной текст + Полужирный"/>
    <w:rsid w:val="00DF3A96"/>
    <w:rPr>
      <w:rFonts w:ascii="Times New Roman" w:eastAsia="Times New Roman" w:hAnsi="Times New Roman" w:cs="Times New Roman"/>
      <w:b/>
      <w:bCs/>
      <w:i w:val="0"/>
      <w:iCs w:val="0"/>
      <w:caps w:val="0"/>
      <w:smallCaps w:val="0"/>
      <w:strike w:val="0"/>
      <w:dstrike w:val="0"/>
      <w:spacing w:val="0"/>
      <w:sz w:val="22"/>
      <w:szCs w:val="22"/>
      <w:shd w:val="clear" w:color="auto" w:fill="FFFFFF"/>
      <w:lang w:eastAsia="ar-SA" w:bidi="ar-SA"/>
    </w:rPr>
  </w:style>
  <w:style w:type="character" w:customStyle="1" w:styleId="ae">
    <w:name w:val="Основной текст + Курсив"/>
    <w:aliases w:val="Интервал 0 pt"/>
    <w:rsid w:val="00DF3A96"/>
    <w:rPr>
      <w:rFonts w:ascii="Century Schoolbook" w:eastAsia="Century Schoolbook" w:hAnsi="Century Schoolbook" w:cs="Century Schoolbook"/>
      <w:b w:val="0"/>
      <w:bCs w:val="0"/>
      <w:i/>
      <w:iCs/>
      <w:caps w:val="0"/>
      <w:smallCaps w:val="0"/>
      <w:strike w:val="0"/>
      <w:dstrike w:val="0"/>
      <w:spacing w:val="0"/>
      <w:sz w:val="17"/>
      <w:szCs w:val="17"/>
      <w:shd w:val="clear" w:color="auto" w:fill="FFFFFF"/>
      <w:lang w:eastAsia="ar-SA" w:bidi="ar-SA"/>
    </w:rPr>
  </w:style>
  <w:style w:type="paragraph" w:customStyle="1" w:styleId="2">
    <w:name w:val="Основной текст (2)"/>
    <w:basedOn w:val="a"/>
    <w:rsid w:val="00DF3A96"/>
    <w:pPr>
      <w:shd w:val="clear" w:color="auto" w:fill="FFFFFF"/>
      <w:spacing w:before="540" w:after="420" w:line="0" w:lineRule="atLeast"/>
    </w:pPr>
    <w:rPr>
      <w:rFonts w:ascii="Century Schoolbook" w:eastAsia="Century Schoolbook" w:hAnsi="Century Schoolbook"/>
      <w:kern w:val="1"/>
      <w:sz w:val="20"/>
      <w:szCs w:val="20"/>
      <w:shd w:val="clear" w:color="auto" w:fill="FFFFFF"/>
      <w:lang w:eastAsia="ar-SA"/>
    </w:rPr>
  </w:style>
  <w:style w:type="character" w:customStyle="1" w:styleId="-1pt">
    <w:name w:val="Основной текст + Интервал -1 pt"/>
    <w:rsid w:val="00DF3A96"/>
    <w:rPr>
      <w:rFonts w:ascii="Century Schoolbook" w:eastAsia="Century Schoolbook" w:hAnsi="Century Schoolbook" w:cs="Century Schoolbook"/>
      <w:b w:val="0"/>
      <w:bCs w:val="0"/>
      <w:i w:val="0"/>
      <w:iCs w:val="0"/>
      <w:caps w:val="0"/>
      <w:smallCaps w:val="0"/>
      <w:strike w:val="0"/>
      <w:dstrike w:val="0"/>
      <w:spacing w:val="-20"/>
      <w:sz w:val="21"/>
      <w:szCs w:val="21"/>
      <w:shd w:val="clear" w:color="auto" w:fill="FFFFFF"/>
      <w:lang w:eastAsia="ar-SA" w:bidi="ar-SA"/>
    </w:rPr>
  </w:style>
  <w:style w:type="paragraph" w:customStyle="1" w:styleId="af">
    <w:name w:val="А_основной"/>
    <w:basedOn w:val="a"/>
    <w:link w:val="af0"/>
    <w:qFormat/>
    <w:rsid w:val="00AC31E8"/>
    <w:pPr>
      <w:spacing w:line="360" w:lineRule="auto"/>
      <w:ind w:firstLine="454"/>
      <w:jc w:val="both"/>
    </w:pPr>
    <w:rPr>
      <w:rFonts w:eastAsia="Calibri"/>
      <w:sz w:val="28"/>
      <w:szCs w:val="28"/>
      <w:lang w:eastAsia="en-US"/>
    </w:rPr>
  </w:style>
  <w:style w:type="character" w:customStyle="1" w:styleId="af0">
    <w:name w:val="А_основной Знак"/>
    <w:link w:val="af"/>
    <w:rsid w:val="00AC31E8"/>
    <w:rPr>
      <w:rFonts w:ascii="Times New Roman" w:hAnsi="Times New Roman"/>
      <w:sz w:val="28"/>
      <w:szCs w:val="28"/>
      <w:lang w:eastAsia="en-US"/>
    </w:rPr>
  </w:style>
  <w:style w:type="character" w:styleId="af1">
    <w:name w:val="Strong"/>
    <w:qFormat/>
    <w:locked/>
    <w:rsid w:val="00B9557B"/>
    <w:rPr>
      <w:b/>
      <w:bCs/>
    </w:rPr>
  </w:style>
  <w:style w:type="character" w:customStyle="1" w:styleId="WW8Num2z0">
    <w:name w:val="WW8Num2z0"/>
    <w:rsid w:val="00B9557B"/>
    <w:rPr>
      <w:rFonts w:ascii="Symbol" w:hAnsi="Symbol"/>
    </w:rPr>
  </w:style>
  <w:style w:type="character" w:customStyle="1" w:styleId="WW8Num14z0">
    <w:name w:val="WW8Num14z0"/>
    <w:rsid w:val="00F5353D"/>
    <w:rPr>
      <w:rFonts w:ascii="Symbol" w:hAnsi="Symbol"/>
    </w:rPr>
  </w:style>
  <w:style w:type="character" w:customStyle="1" w:styleId="dash0410043104370430044600200441043f04380441043a0430char1">
    <w:name w:val="dash0410_0431_0437_0430_0446_0020_0441_043f_0438_0441_043a_0430__char1"/>
    <w:rsid w:val="00CE6704"/>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CE6704"/>
    <w:pPr>
      <w:ind w:left="720" w:firstLine="700"/>
      <w:jc w:val="both"/>
    </w:pPr>
  </w:style>
  <w:style w:type="character" w:customStyle="1" w:styleId="30">
    <w:name w:val="Заголовок 3 Знак"/>
    <w:link w:val="3"/>
    <w:rsid w:val="000A2AC9"/>
    <w:rPr>
      <w:rFonts w:ascii="Cambria" w:eastAsia="Times New Roman" w:hAnsi="Cambria"/>
      <w:b/>
      <w:bCs/>
      <w:sz w:val="26"/>
      <w:szCs w:val="26"/>
      <w:lang w:eastAsia="en-US"/>
    </w:rPr>
  </w:style>
  <w:style w:type="character" w:customStyle="1" w:styleId="14">
    <w:name w:val="Основной текст (14)_"/>
    <w:link w:val="141"/>
    <w:rsid w:val="000A2AC9"/>
    <w:rPr>
      <w:i/>
      <w:iCs/>
      <w:shd w:val="clear" w:color="auto" w:fill="FFFFFF"/>
    </w:rPr>
  </w:style>
  <w:style w:type="paragraph" w:customStyle="1" w:styleId="141">
    <w:name w:val="Основной текст (14)1"/>
    <w:basedOn w:val="a"/>
    <w:link w:val="14"/>
    <w:rsid w:val="000A2AC9"/>
    <w:pPr>
      <w:shd w:val="clear" w:color="auto" w:fill="FFFFFF"/>
      <w:spacing w:line="211" w:lineRule="exact"/>
      <w:ind w:firstLine="400"/>
      <w:jc w:val="both"/>
    </w:pPr>
    <w:rPr>
      <w:rFonts w:ascii="Calibri" w:eastAsia="Calibri" w:hAnsi="Calibri"/>
      <w:i/>
      <w:iCs/>
      <w:sz w:val="20"/>
      <w:szCs w:val="20"/>
    </w:rPr>
  </w:style>
  <w:style w:type="character" w:customStyle="1" w:styleId="140">
    <w:name w:val="Основной текст (14)"/>
    <w:rsid w:val="000A2AC9"/>
    <w:rPr>
      <w:i/>
      <w:iCs/>
      <w:noProof/>
      <w:shd w:val="clear" w:color="auto" w:fill="FFFFFF"/>
    </w:rPr>
  </w:style>
  <w:style w:type="paragraph" w:styleId="31">
    <w:name w:val="Body Text 3"/>
    <w:basedOn w:val="a"/>
    <w:link w:val="32"/>
    <w:uiPriority w:val="99"/>
    <w:semiHidden/>
    <w:unhideWhenUsed/>
    <w:rsid w:val="007228AC"/>
    <w:pPr>
      <w:spacing w:after="120"/>
    </w:pPr>
    <w:rPr>
      <w:sz w:val="16"/>
      <w:szCs w:val="16"/>
    </w:rPr>
  </w:style>
  <w:style w:type="character" w:customStyle="1" w:styleId="32">
    <w:name w:val="Основной текст 3 Знак"/>
    <w:link w:val="31"/>
    <w:uiPriority w:val="99"/>
    <w:semiHidden/>
    <w:rsid w:val="007228AC"/>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vb.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npbu.ru/" TargetMode="External"/><Relationship Id="rId12" Type="http://schemas.openxmlformats.org/officeDocument/2006/relationships/hyperlink" Target="http://music.lib.ru/d/detskij_hor_sar/alb1.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education.ru/" TargetMode="External"/><Relationship Id="rId5" Type="http://schemas.openxmlformats.org/officeDocument/2006/relationships/settings" Target="settings.xml"/><Relationship Id="rId10" Type="http://schemas.openxmlformats.org/officeDocument/2006/relationships/hyperlink" Target="http://www.school2100.ru/" TargetMode="External"/><Relationship Id="rId4" Type="http://schemas.microsoft.com/office/2007/relationships/stylesWithEffects" Target="stylesWithEffects.xml"/><Relationship Id="rId9" Type="http://schemas.openxmlformats.org/officeDocument/2006/relationships/hyperlink" Target="http://www.text.ne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BC932-0344-4E08-B57C-5EBBC7DC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4539843</TotalTime>
  <Pages>40</Pages>
  <Words>13714</Words>
  <Characters>78173</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zamUVR</cp:lastModifiedBy>
  <cp:revision>68</cp:revision>
  <cp:lastPrinted>2012-11-30T03:44:00Z</cp:lastPrinted>
  <dcterms:created xsi:type="dcterms:W3CDTF">2012-11-14T10:42:00Z</dcterms:created>
  <dcterms:modified xsi:type="dcterms:W3CDTF">2015-09-16T09:10:00Z</dcterms:modified>
</cp:coreProperties>
</file>